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64" w:rsidRPr="00CC6DC9" w:rsidRDefault="00711992" w:rsidP="004D6CD0">
      <w:pPr>
        <w:jc w:val="center"/>
      </w:pPr>
      <w:r>
        <w:rPr>
          <w:noProof/>
        </w:rPr>
        <w:drawing>
          <wp:inline distT="0" distB="0" distL="0" distR="0">
            <wp:extent cx="2950463" cy="1066800"/>
            <wp:effectExtent l="19050" t="0" r="2287" b="0"/>
            <wp:docPr id="10" name="Picture 10" descr="H:\Work Pictures\TC_CresotelogoORAN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Work Pictures\TC_CresotelogoORANGE (2).jpg"/>
                    <pic:cNvPicPr>
                      <a:picLocks noChangeAspect="1" noChangeArrowheads="1"/>
                    </pic:cNvPicPr>
                  </pic:nvPicPr>
                  <pic:blipFill>
                    <a:blip r:embed="rId6" cstate="print"/>
                    <a:stretch>
                      <a:fillRect/>
                    </a:stretch>
                  </pic:blipFill>
                  <pic:spPr bwMode="auto">
                    <a:xfrm>
                      <a:off x="0" y="0"/>
                      <a:ext cx="2950463" cy="1066800"/>
                    </a:xfrm>
                    <a:prstGeom prst="rect">
                      <a:avLst/>
                    </a:prstGeom>
                    <a:noFill/>
                    <a:ln w="9525">
                      <a:noFill/>
                      <a:miter lim="800000"/>
                      <a:headEnd/>
                      <a:tailEnd/>
                    </a:ln>
                  </pic:spPr>
                </pic:pic>
              </a:graphicData>
            </a:graphic>
          </wp:inline>
        </w:drawing>
      </w:r>
    </w:p>
    <w:p w:rsidR="00AE1001" w:rsidRPr="00AE1001" w:rsidRDefault="00AE1001" w:rsidP="00AE1001">
      <w:pPr>
        <w:spacing w:after="0" w:line="240" w:lineRule="auto"/>
        <w:jc w:val="center"/>
        <w:rPr>
          <w:rFonts w:cs="Arial"/>
          <w:b/>
          <w:u w:val="single"/>
        </w:rPr>
      </w:pPr>
      <w:r w:rsidRPr="00AE1001">
        <w:rPr>
          <w:rFonts w:cs="Arial"/>
          <w:b/>
          <w:u w:val="single"/>
        </w:rPr>
        <w:t>Successful Interviewing</w:t>
      </w:r>
    </w:p>
    <w:p w:rsidR="00AE1001" w:rsidRPr="00AE1001" w:rsidRDefault="00AE1001" w:rsidP="00CC6DC9">
      <w:pPr>
        <w:spacing w:after="0" w:line="240" w:lineRule="auto"/>
        <w:rPr>
          <w:rFonts w:cs="Arial"/>
          <w:b/>
          <w:sz w:val="16"/>
          <w:szCs w:val="16"/>
        </w:rPr>
      </w:pPr>
    </w:p>
    <w:p w:rsidR="004D6CD0" w:rsidRPr="00AE1001" w:rsidRDefault="004D6CD0" w:rsidP="00CC6DC9">
      <w:pPr>
        <w:spacing w:after="0" w:line="240" w:lineRule="auto"/>
        <w:rPr>
          <w:rFonts w:cs="Arial"/>
          <w:b/>
        </w:rPr>
      </w:pPr>
      <w:r w:rsidRPr="00AE1001">
        <w:rPr>
          <w:rFonts w:cs="Arial"/>
          <w:b/>
        </w:rPr>
        <w:t>Before the Interview:</w:t>
      </w:r>
    </w:p>
    <w:p w:rsidR="00CC6DC9" w:rsidRPr="00AE1001" w:rsidRDefault="00CC6DC9" w:rsidP="00CC6DC9">
      <w:pPr>
        <w:spacing w:after="0" w:line="240" w:lineRule="auto"/>
        <w:rPr>
          <w:rFonts w:cs="Arial"/>
          <w:b/>
          <w:sz w:val="16"/>
          <w:szCs w:val="16"/>
        </w:rPr>
      </w:pPr>
    </w:p>
    <w:p w:rsidR="004D6CD0" w:rsidRPr="00AE1001" w:rsidRDefault="004D6CD0" w:rsidP="00CC6DC9">
      <w:pPr>
        <w:pStyle w:val="ListParagraph"/>
        <w:numPr>
          <w:ilvl w:val="0"/>
          <w:numId w:val="1"/>
        </w:numPr>
        <w:spacing w:after="0" w:line="240" w:lineRule="auto"/>
        <w:rPr>
          <w:rFonts w:cs="Arial"/>
        </w:rPr>
      </w:pPr>
      <w:r w:rsidRPr="00AE1001">
        <w:rPr>
          <w:rFonts w:cs="Arial"/>
        </w:rPr>
        <w:t>Know yourself and your goals.  Prepare to communicate your skills, talents, interests, and achievements, as well as, how your skill set meets the employers need (job requirements).  The interviewer will be assessing not only the content of what you say, but how you communicate the information.</w:t>
      </w:r>
    </w:p>
    <w:p w:rsidR="00CC6DC9" w:rsidRPr="00AE1001" w:rsidRDefault="00CC6DC9" w:rsidP="00CC6DC9">
      <w:pPr>
        <w:pStyle w:val="ListParagraph"/>
        <w:spacing w:after="0" w:line="240" w:lineRule="auto"/>
        <w:rPr>
          <w:rFonts w:cs="Arial"/>
          <w:sz w:val="16"/>
          <w:szCs w:val="16"/>
        </w:rPr>
      </w:pPr>
    </w:p>
    <w:p w:rsidR="004D6CD0" w:rsidRPr="00AE1001" w:rsidRDefault="004D6CD0" w:rsidP="00CC6DC9">
      <w:pPr>
        <w:pStyle w:val="ListParagraph"/>
        <w:numPr>
          <w:ilvl w:val="0"/>
          <w:numId w:val="1"/>
        </w:numPr>
        <w:spacing w:after="0" w:line="240" w:lineRule="auto"/>
        <w:rPr>
          <w:rFonts w:cs="Arial"/>
        </w:rPr>
      </w:pPr>
      <w:r w:rsidRPr="00AE1001">
        <w:rPr>
          <w:rFonts w:cs="Arial"/>
        </w:rPr>
        <w:t xml:space="preserve">Know the employer.  Research the culture, financial stability, product/service, size and reputation of the company, before the interview.  </w:t>
      </w:r>
      <w:r w:rsidR="00523CAC" w:rsidRPr="00AE1001">
        <w:rPr>
          <w:rFonts w:cs="Arial"/>
        </w:rPr>
        <w:t>Informational interviews with a trusted colleague, employed in this company or industry can provide valuable information.  Good research</w:t>
      </w:r>
      <w:r w:rsidRPr="00AE1001">
        <w:rPr>
          <w:rFonts w:cs="Arial"/>
        </w:rPr>
        <w:t xml:space="preserve"> will help you to communicate how you are a good fit for the position.</w:t>
      </w:r>
    </w:p>
    <w:p w:rsidR="00CC6DC9" w:rsidRPr="00AE1001" w:rsidRDefault="00CC6DC9" w:rsidP="00CC6DC9">
      <w:pPr>
        <w:pStyle w:val="ListParagraph"/>
        <w:spacing w:after="0" w:line="240" w:lineRule="auto"/>
        <w:rPr>
          <w:rFonts w:cs="Arial"/>
          <w:sz w:val="16"/>
          <w:szCs w:val="16"/>
        </w:rPr>
      </w:pPr>
    </w:p>
    <w:p w:rsidR="004D6CD0" w:rsidRPr="00AE1001" w:rsidRDefault="004D6CD0" w:rsidP="00CC6DC9">
      <w:pPr>
        <w:pStyle w:val="ListParagraph"/>
        <w:numPr>
          <w:ilvl w:val="0"/>
          <w:numId w:val="1"/>
        </w:numPr>
        <w:spacing w:after="0" w:line="240" w:lineRule="auto"/>
        <w:rPr>
          <w:rFonts w:cs="Arial"/>
        </w:rPr>
      </w:pPr>
      <w:r w:rsidRPr="00AE1001">
        <w:rPr>
          <w:rFonts w:cs="Arial"/>
        </w:rPr>
        <w:t xml:space="preserve">Expect tough questions from your interviewers.  Prepare and rehearse your answers.  You can easily find good interview questions online. </w:t>
      </w:r>
      <w:r w:rsidRPr="00AE1001">
        <w:rPr>
          <w:rFonts w:cs="Arial"/>
          <w:i/>
        </w:rPr>
        <w:t>Do not try to memorize the answers.  Just rehearse answering potential questions from interviewers.</w:t>
      </w:r>
      <w:r w:rsidRPr="00AE1001">
        <w:rPr>
          <w:rFonts w:cs="Arial"/>
        </w:rPr>
        <w:t xml:space="preserve">  Mock Interviews can be very helpful in this preparation.  Additionally, interviewers will assess your ability to handle the stress of the job interview, in order to, determine your ability to handle stress on the job.</w:t>
      </w:r>
    </w:p>
    <w:p w:rsidR="00CC6DC9" w:rsidRPr="00AE1001" w:rsidRDefault="00CC6DC9" w:rsidP="00CC6DC9">
      <w:pPr>
        <w:pStyle w:val="ListParagraph"/>
        <w:spacing w:after="0" w:line="240" w:lineRule="auto"/>
        <w:rPr>
          <w:rFonts w:cs="Arial"/>
          <w:sz w:val="16"/>
          <w:szCs w:val="16"/>
        </w:rPr>
      </w:pPr>
    </w:p>
    <w:p w:rsidR="00523CAC" w:rsidRPr="00AE1001" w:rsidRDefault="004D6CD0" w:rsidP="00CC6DC9">
      <w:pPr>
        <w:pStyle w:val="ListParagraph"/>
        <w:numPr>
          <w:ilvl w:val="0"/>
          <w:numId w:val="1"/>
        </w:numPr>
        <w:spacing w:after="0" w:line="240" w:lineRule="auto"/>
        <w:rPr>
          <w:rFonts w:cs="Arial"/>
        </w:rPr>
      </w:pPr>
      <w:r w:rsidRPr="00AE1001">
        <w:rPr>
          <w:rFonts w:cs="Arial"/>
        </w:rPr>
        <w:t>Dress appropriately for the interview.  First impressions affect your chances of communicating effectively.  A well-groomed, conservative appearance, consistent with the work environment, demonstrates your compatibility with the company.  Work interviews require more formal attire than is usually worn on a daily basis in the workplace.  Business attire is expected in the interview, even when, business casual is the common dress code for everyday.</w:t>
      </w:r>
    </w:p>
    <w:p w:rsidR="00CC6DC9" w:rsidRPr="00AE1001" w:rsidRDefault="00CC6DC9" w:rsidP="00CC6DC9">
      <w:pPr>
        <w:pStyle w:val="ListParagraph"/>
        <w:spacing w:after="0" w:line="240" w:lineRule="auto"/>
        <w:rPr>
          <w:rFonts w:cs="Arial"/>
          <w:sz w:val="16"/>
          <w:szCs w:val="16"/>
        </w:rPr>
      </w:pPr>
    </w:p>
    <w:p w:rsidR="00523CAC" w:rsidRPr="00AE1001" w:rsidRDefault="004D6CD0" w:rsidP="00CC6DC9">
      <w:pPr>
        <w:pStyle w:val="ListParagraph"/>
        <w:numPr>
          <w:ilvl w:val="0"/>
          <w:numId w:val="1"/>
        </w:numPr>
        <w:spacing w:after="0" w:line="240" w:lineRule="auto"/>
        <w:rPr>
          <w:rFonts w:cs="Arial"/>
        </w:rPr>
      </w:pPr>
      <w:r w:rsidRPr="00AE1001">
        <w:rPr>
          <w:rFonts w:cs="Arial"/>
        </w:rPr>
        <w:t>Arrive early for the interview.  You will demonstrate your interest and professionalism.</w:t>
      </w:r>
      <w:r w:rsidR="00B16F59" w:rsidRPr="00AE1001">
        <w:rPr>
          <w:rFonts w:cs="Arial"/>
        </w:rPr>
        <w:t xml:space="preserve">  Greet your interviewer with good eye contact, smile and </w:t>
      </w:r>
      <w:r w:rsidR="002F680C" w:rsidRPr="00AE1001">
        <w:rPr>
          <w:rFonts w:cs="Arial"/>
        </w:rPr>
        <w:t>a firm, warm handshake saying</w:t>
      </w:r>
      <w:r w:rsidR="00CC6DC9" w:rsidRPr="00AE1001">
        <w:rPr>
          <w:rFonts w:cs="Arial"/>
        </w:rPr>
        <w:t>, “It’s nice</w:t>
      </w:r>
      <w:r w:rsidR="00B16F59" w:rsidRPr="00AE1001">
        <w:rPr>
          <w:rFonts w:cs="Arial"/>
        </w:rPr>
        <w:t xml:space="preserve"> to meet you.”</w:t>
      </w:r>
    </w:p>
    <w:p w:rsidR="00523CAC" w:rsidRPr="00AE1001" w:rsidRDefault="00523CAC" w:rsidP="00CC6DC9">
      <w:pPr>
        <w:pStyle w:val="ListParagraph"/>
        <w:spacing w:after="0" w:line="240" w:lineRule="auto"/>
        <w:rPr>
          <w:rFonts w:cs="Arial"/>
          <w:sz w:val="16"/>
          <w:szCs w:val="16"/>
        </w:rPr>
      </w:pPr>
    </w:p>
    <w:p w:rsidR="00523CAC" w:rsidRPr="00AE1001" w:rsidRDefault="004D6CD0" w:rsidP="00CC6DC9">
      <w:pPr>
        <w:pStyle w:val="ListParagraph"/>
        <w:spacing w:after="0" w:line="240" w:lineRule="auto"/>
        <w:rPr>
          <w:rFonts w:cs="Arial"/>
          <w:b/>
        </w:rPr>
      </w:pPr>
      <w:r w:rsidRPr="00AE1001">
        <w:rPr>
          <w:rFonts w:cs="Arial"/>
          <w:b/>
        </w:rPr>
        <w:t>During the interview:</w:t>
      </w:r>
    </w:p>
    <w:p w:rsidR="007345F9" w:rsidRPr="00AE1001" w:rsidRDefault="007345F9" w:rsidP="00CC6DC9">
      <w:pPr>
        <w:pStyle w:val="ListParagraph"/>
        <w:spacing w:after="0" w:line="240" w:lineRule="auto"/>
        <w:rPr>
          <w:rFonts w:cs="Arial"/>
          <w:b/>
          <w:sz w:val="16"/>
          <w:szCs w:val="16"/>
        </w:rPr>
      </w:pPr>
    </w:p>
    <w:p w:rsidR="00523CAC" w:rsidRPr="00AE1001" w:rsidRDefault="00B16F59" w:rsidP="00CC6DC9">
      <w:pPr>
        <w:pStyle w:val="ListParagraph"/>
        <w:numPr>
          <w:ilvl w:val="0"/>
          <w:numId w:val="2"/>
        </w:numPr>
        <w:spacing w:after="0" w:line="240" w:lineRule="auto"/>
        <w:rPr>
          <w:rFonts w:cs="Arial"/>
        </w:rPr>
      </w:pPr>
      <w:r w:rsidRPr="00AE1001">
        <w:rPr>
          <w:rFonts w:cs="Arial"/>
        </w:rPr>
        <w:t xml:space="preserve">Be genuine.  </w:t>
      </w:r>
      <w:r w:rsidR="004D6CD0" w:rsidRPr="00AE1001">
        <w:rPr>
          <w:rFonts w:cs="Arial"/>
        </w:rPr>
        <w:t>Be your best professional self.  You want to ensure a good fit for you and the employer.</w:t>
      </w:r>
    </w:p>
    <w:p w:rsidR="00CC6DC9" w:rsidRPr="00AE1001" w:rsidRDefault="00CC6DC9" w:rsidP="00CC6DC9">
      <w:pPr>
        <w:pStyle w:val="ListParagraph"/>
        <w:spacing w:after="0" w:line="240" w:lineRule="auto"/>
        <w:rPr>
          <w:rFonts w:cs="Arial"/>
          <w:sz w:val="16"/>
          <w:szCs w:val="16"/>
        </w:rPr>
      </w:pPr>
    </w:p>
    <w:p w:rsidR="00523CAC" w:rsidRPr="00AE1001" w:rsidRDefault="004D6CD0" w:rsidP="00CC6DC9">
      <w:pPr>
        <w:pStyle w:val="ListParagraph"/>
        <w:numPr>
          <w:ilvl w:val="0"/>
          <w:numId w:val="2"/>
        </w:numPr>
        <w:spacing w:after="0" w:line="240" w:lineRule="auto"/>
        <w:rPr>
          <w:rFonts w:cs="Arial"/>
        </w:rPr>
      </w:pPr>
      <w:r w:rsidRPr="00AE1001">
        <w:rPr>
          <w:rFonts w:cs="Arial"/>
        </w:rPr>
        <w:t xml:space="preserve">Be positive, even about seemingly insignificant items.  If something negative comes up, be factual and do not offer excuses.  </w:t>
      </w:r>
      <w:r w:rsidR="00B16F59" w:rsidRPr="00AE1001">
        <w:rPr>
          <w:rFonts w:cs="Arial"/>
        </w:rPr>
        <w:t>You might even mention something positive that you learned from the experience.  This demonstrates maturity and a teachable attitude.</w:t>
      </w:r>
    </w:p>
    <w:p w:rsidR="00CC6DC9" w:rsidRPr="00AE1001" w:rsidRDefault="00CC6DC9" w:rsidP="00CC6DC9">
      <w:pPr>
        <w:pStyle w:val="ListParagraph"/>
        <w:spacing w:after="0" w:line="240" w:lineRule="auto"/>
        <w:rPr>
          <w:rFonts w:cs="Arial"/>
          <w:sz w:val="16"/>
          <w:szCs w:val="16"/>
        </w:rPr>
      </w:pPr>
    </w:p>
    <w:p w:rsidR="00523CAC" w:rsidRPr="00AE1001" w:rsidRDefault="00B16F59" w:rsidP="00CC6DC9">
      <w:pPr>
        <w:pStyle w:val="ListParagraph"/>
        <w:numPr>
          <w:ilvl w:val="0"/>
          <w:numId w:val="2"/>
        </w:numPr>
        <w:spacing w:after="0" w:line="240" w:lineRule="auto"/>
        <w:rPr>
          <w:rFonts w:cs="Arial"/>
        </w:rPr>
      </w:pPr>
      <w:r w:rsidRPr="00AE1001">
        <w:rPr>
          <w:rFonts w:cs="Arial"/>
        </w:rPr>
        <w:t>Listen well.  Your ability to answer the interviewer’s questions effectively depends on your ability to hear the question.  You must be prepared to answer any issues raised in your interview.</w:t>
      </w:r>
    </w:p>
    <w:p w:rsidR="00CC6DC9" w:rsidRPr="00AE1001" w:rsidRDefault="00CC6DC9" w:rsidP="00CC6DC9">
      <w:pPr>
        <w:pStyle w:val="ListParagraph"/>
        <w:spacing w:after="0" w:line="240" w:lineRule="auto"/>
        <w:rPr>
          <w:rFonts w:cs="Arial"/>
          <w:sz w:val="16"/>
          <w:szCs w:val="16"/>
        </w:rPr>
      </w:pPr>
    </w:p>
    <w:p w:rsidR="00523CAC" w:rsidRPr="00AE1001" w:rsidRDefault="00B16F59" w:rsidP="00CC6DC9">
      <w:pPr>
        <w:pStyle w:val="ListParagraph"/>
        <w:numPr>
          <w:ilvl w:val="0"/>
          <w:numId w:val="2"/>
        </w:numPr>
        <w:spacing w:after="0" w:line="240" w:lineRule="auto"/>
        <w:rPr>
          <w:rFonts w:cs="Arial"/>
        </w:rPr>
      </w:pPr>
      <w:r w:rsidRPr="00AE1001">
        <w:rPr>
          <w:rFonts w:cs="Arial"/>
        </w:rPr>
        <w:lastRenderedPageBreak/>
        <w:t>Speak clearly and make good eye contact with all your interviewers.  The interviewer will assess your composure, confidence, and body language.  Monitor your energy level</w:t>
      </w:r>
      <w:r w:rsidR="002B0E7C" w:rsidRPr="00AE1001">
        <w:rPr>
          <w:rFonts w:cs="Arial"/>
        </w:rPr>
        <w:t>.  I</w:t>
      </w:r>
      <w:r w:rsidRPr="00AE1001">
        <w:rPr>
          <w:rFonts w:cs="Arial"/>
        </w:rPr>
        <w:t>t speaks volumes about you.  If you have low energy in the interview, interviewers may question your interest and ability to produce.  If your energy in the interview is too high, interviewe</w:t>
      </w:r>
      <w:r w:rsidR="002B0E7C" w:rsidRPr="00AE1001">
        <w:rPr>
          <w:rFonts w:cs="Arial"/>
        </w:rPr>
        <w:t>rs may have concerns about your interpersonal effectiveness.  C</w:t>
      </w:r>
      <w:r w:rsidRPr="00AE1001">
        <w:rPr>
          <w:rFonts w:cs="Arial"/>
        </w:rPr>
        <w:t xml:space="preserve">ongruency in all </w:t>
      </w:r>
      <w:r w:rsidR="002B0E7C" w:rsidRPr="00AE1001">
        <w:rPr>
          <w:rFonts w:cs="Arial"/>
        </w:rPr>
        <w:t>these areas strengthens your oral communication.</w:t>
      </w:r>
    </w:p>
    <w:p w:rsidR="00CC6DC9" w:rsidRPr="00AE1001" w:rsidRDefault="00CC6DC9" w:rsidP="00CC6DC9">
      <w:pPr>
        <w:pStyle w:val="ListParagraph"/>
        <w:spacing w:after="0" w:line="240" w:lineRule="auto"/>
        <w:rPr>
          <w:rFonts w:cs="Arial"/>
          <w:sz w:val="16"/>
          <w:szCs w:val="16"/>
        </w:rPr>
      </w:pPr>
    </w:p>
    <w:p w:rsidR="00523CAC" w:rsidRPr="00AE1001" w:rsidRDefault="002B0E7C" w:rsidP="00CC6DC9">
      <w:pPr>
        <w:pStyle w:val="ListParagraph"/>
        <w:numPr>
          <w:ilvl w:val="0"/>
          <w:numId w:val="2"/>
        </w:numPr>
        <w:spacing w:after="0" w:line="240" w:lineRule="auto"/>
        <w:rPr>
          <w:rFonts w:cs="Arial"/>
        </w:rPr>
      </w:pPr>
      <w:r w:rsidRPr="00AE1001">
        <w:rPr>
          <w:rFonts w:cs="Arial"/>
        </w:rPr>
        <w:t>Clearly describe how your skills, abilities and interests fit with the job requirements of the employer.  Spell this out for the employer with specific illustrations from past work accomplishments.  A little enthusiasm can be productive when describing past successes.  It demonstrates your enjoyment of the work.</w:t>
      </w:r>
    </w:p>
    <w:p w:rsidR="00CC6DC9" w:rsidRPr="00AE1001" w:rsidRDefault="00CC6DC9" w:rsidP="00CC6DC9">
      <w:pPr>
        <w:pStyle w:val="ListParagraph"/>
        <w:spacing w:after="0" w:line="240" w:lineRule="auto"/>
        <w:rPr>
          <w:rFonts w:cs="Arial"/>
          <w:sz w:val="16"/>
          <w:szCs w:val="16"/>
        </w:rPr>
      </w:pPr>
    </w:p>
    <w:p w:rsidR="00523CAC" w:rsidRPr="00AE1001" w:rsidRDefault="002B0E7C" w:rsidP="00CC6DC9">
      <w:pPr>
        <w:pStyle w:val="ListParagraph"/>
        <w:numPr>
          <w:ilvl w:val="0"/>
          <w:numId w:val="2"/>
        </w:numPr>
        <w:spacing w:after="0" w:line="240" w:lineRule="auto"/>
        <w:rPr>
          <w:rFonts w:cs="Arial"/>
        </w:rPr>
      </w:pPr>
      <w:r w:rsidRPr="00AE1001">
        <w:rPr>
          <w:rFonts w:cs="Arial"/>
        </w:rPr>
        <w:t>Ask good questions of the interviewer.  You can research internet listings, starting with the website of the organization, which you are interviewing.  Other caree</w:t>
      </w:r>
      <w:r w:rsidR="00523CAC" w:rsidRPr="00AE1001">
        <w:rPr>
          <w:rFonts w:cs="Arial"/>
        </w:rPr>
        <w:t>r search resources are listed</w:t>
      </w:r>
      <w:r w:rsidRPr="00AE1001">
        <w:rPr>
          <w:rFonts w:cs="Arial"/>
        </w:rPr>
        <w:t xml:space="preserve"> on the Tusculum Career Services website.  Your questions demonstrate your interest, </w:t>
      </w:r>
      <w:r w:rsidR="00523CAC" w:rsidRPr="00AE1001">
        <w:rPr>
          <w:rFonts w:cs="Arial"/>
        </w:rPr>
        <w:t>skill, and enthusiasm for the job.  Allow the interviewer to initiate any discussion about salary and benefits.</w:t>
      </w:r>
    </w:p>
    <w:p w:rsidR="00CC6DC9" w:rsidRPr="00AE1001" w:rsidRDefault="00CC6DC9" w:rsidP="00CC6DC9">
      <w:pPr>
        <w:pStyle w:val="ListParagraph"/>
        <w:spacing w:after="0" w:line="240" w:lineRule="auto"/>
        <w:rPr>
          <w:rFonts w:cs="Arial"/>
          <w:sz w:val="16"/>
          <w:szCs w:val="16"/>
        </w:rPr>
      </w:pPr>
    </w:p>
    <w:p w:rsidR="00523CAC" w:rsidRPr="00AE1001" w:rsidRDefault="00523CAC" w:rsidP="00CC6DC9">
      <w:pPr>
        <w:pStyle w:val="ListParagraph"/>
        <w:numPr>
          <w:ilvl w:val="0"/>
          <w:numId w:val="2"/>
        </w:numPr>
        <w:spacing w:after="0" w:line="240" w:lineRule="auto"/>
        <w:rPr>
          <w:rFonts w:cs="Arial"/>
        </w:rPr>
      </w:pPr>
      <w:r w:rsidRPr="00AE1001">
        <w:rPr>
          <w:rFonts w:cs="Arial"/>
        </w:rPr>
        <w:t>Remember proper etiquette in the interview.  Interviewers will assess your professional presentation in all aspects.  Employers want to be sure that you will present a professional image for their company.  They also want to be sure that you will fit into the company culture.</w:t>
      </w:r>
    </w:p>
    <w:p w:rsidR="00CC6DC9" w:rsidRPr="00AE1001" w:rsidRDefault="00CC6DC9" w:rsidP="00CC6DC9">
      <w:pPr>
        <w:pStyle w:val="ListParagraph"/>
        <w:spacing w:after="0" w:line="240" w:lineRule="auto"/>
        <w:rPr>
          <w:rFonts w:cs="Arial"/>
          <w:sz w:val="16"/>
          <w:szCs w:val="16"/>
        </w:rPr>
      </w:pPr>
    </w:p>
    <w:p w:rsidR="00523CAC" w:rsidRPr="00AE1001" w:rsidRDefault="00523CAC" w:rsidP="00CC6DC9">
      <w:pPr>
        <w:spacing w:after="0" w:line="240" w:lineRule="auto"/>
        <w:rPr>
          <w:rFonts w:cs="Arial"/>
          <w:b/>
        </w:rPr>
      </w:pPr>
      <w:r w:rsidRPr="00AE1001">
        <w:rPr>
          <w:rFonts w:cs="Arial"/>
          <w:b/>
        </w:rPr>
        <w:t>After the Interview:</w:t>
      </w:r>
    </w:p>
    <w:p w:rsidR="00CC6DC9" w:rsidRPr="00AE1001" w:rsidRDefault="00CC6DC9" w:rsidP="00CC6DC9">
      <w:pPr>
        <w:spacing w:after="0" w:line="240" w:lineRule="auto"/>
        <w:rPr>
          <w:rFonts w:cs="Arial"/>
          <w:b/>
          <w:sz w:val="16"/>
          <w:szCs w:val="16"/>
        </w:rPr>
      </w:pPr>
    </w:p>
    <w:p w:rsidR="00523CAC" w:rsidRPr="00AE1001" w:rsidRDefault="00523CAC" w:rsidP="00CC6DC9">
      <w:pPr>
        <w:pStyle w:val="ListParagraph"/>
        <w:numPr>
          <w:ilvl w:val="0"/>
          <w:numId w:val="3"/>
        </w:numPr>
        <w:spacing w:after="0" w:line="240" w:lineRule="auto"/>
        <w:rPr>
          <w:rFonts w:cs="Arial"/>
        </w:rPr>
      </w:pPr>
      <w:r w:rsidRPr="00AE1001">
        <w:rPr>
          <w:rFonts w:cs="Arial"/>
        </w:rPr>
        <w:t>Follow up with a thank you note to each person who interviewed you.  This is a professional rule of conduct for</w:t>
      </w:r>
      <w:r w:rsidR="007345F9" w:rsidRPr="00AE1001">
        <w:rPr>
          <w:rFonts w:cs="Arial"/>
        </w:rPr>
        <w:t xml:space="preserve"> all interviews</w:t>
      </w:r>
      <w:r w:rsidRPr="00AE1001">
        <w:rPr>
          <w:rFonts w:cs="Arial"/>
        </w:rPr>
        <w:t>.  Handwritten notes are best.</w:t>
      </w:r>
      <w:r w:rsidR="007345F9" w:rsidRPr="00AE1001">
        <w:rPr>
          <w:rFonts w:cs="Arial"/>
        </w:rPr>
        <w:t xml:space="preserve">  Use the thank you note to describe why you think you would be a good fit for the job, mentioning a related question or comment of the interviewer.  This also demonstrates your continued interest and enthusiasm for the job.</w:t>
      </w:r>
    </w:p>
    <w:p w:rsidR="004D6CD0" w:rsidRPr="00AE1001" w:rsidRDefault="004D6CD0"/>
    <w:sectPr w:rsidR="004D6CD0" w:rsidRPr="00AE1001" w:rsidSect="00DC16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D03"/>
    <w:multiLevelType w:val="hybridMultilevel"/>
    <w:tmpl w:val="660C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D607A"/>
    <w:multiLevelType w:val="hybridMultilevel"/>
    <w:tmpl w:val="F89C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0790A"/>
    <w:multiLevelType w:val="hybridMultilevel"/>
    <w:tmpl w:val="70B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2901FF"/>
    <w:rsid w:val="000000A2"/>
    <w:rsid w:val="00001777"/>
    <w:rsid w:val="0000196D"/>
    <w:rsid w:val="00001A8A"/>
    <w:rsid w:val="00001E0D"/>
    <w:rsid w:val="00001ECF"/>
    <w:rsid w:val="0000275F"/>
    <w:rsid w:val="000028D3"/>
    <w:rsid w:val="00002B0A"/>
    <w:rsid w:val="00003B02"/>
    <w:rsid w:val="00004601"/>
    <w:rsid w:val="00004FE1"/>
    <w:rsid w:val="00005C57"/>
    <w:rsid w:val="0000638A"/>
    <w:rsid w:val="00006A74"/>
    <w:rsid w:val="00006DF9"/>
    <w:rsid w:val="0000773D"/>
    <w:rsid w:val="00007F15"/>
    <w:rsid w:val="00007F35"/>
    <w:rsid w:val="0001018E"/>
    <w:rsid w:val="00010BF5"/>
    <w:rsid w:val="000111E4"/>
    <w:rsid w:val="00011470"/>
    <w:rsid w:val="00011570"/>
    <w:rsid w:val="00011B19"/>
    <w:rsid w:val="000130BD"/>
    <w:rsid w:val="000132EC"/>
    <w:rsid w:val="000139AC"/>
    <w:rsid w:val="00013EA0"/>
    <w:rsid w:val="00013FB9"/>
    <w:rsid w:val="00014294"/>
    <w:rsid w:val="00016215"/>
    <w:rsid w:val="000163E6"/>
    <w:rsid w:val="00016441"/>
    <w:rsid w:val="00016BBB"/>
    <w:rsid w:val="00016E60"/>
    <w:rsid w:val="00017BE9"/>
    <w:rsid w:val="00020457"/>
    <w:rsid w:val="0002094E"/>
    <w:rsid w:val="00020CE1"/>
    <w:rsid w:val="000211B1"/>
    <w:rsid w:val="000212F4"/>
    <w:rsid w:val="0002146D"/>
    <w:rsid w:val="0002174A"/>
    <w:rsid w:val="00022141"/>
    <w:rsid w:val="000222FC"/>
    <w:rsid w:val="0002302C"/>
    <w:rsid w:val="000231C8"/>
    <w:rsid w:val="000245FF"/>
    <w:rsid w:val="00025508"/>
    <w:rsid w:val="00025578"/>
    <w:rsid w:val="00026796"/>
    <w:rsid w:val="00026A39"/>
    <w:rsid w:val="00026E33"/>
    <w:rsid w:val="0003113B"/>
    <w:rsid w:val="000316EF"/>
    <w:rsid w:val="000318F0"/>
    <w:rsid w:val="00031E06"/>
    <w:rsid w:val="00032281"/>
    <w:rsid w:val="0003233B"/>
    <w:rsid w:val="00032A51"/>
    <w:rsid w:val="00032E4D"/>
    <w:rsid w:val="00033B2E"/>
    <w:rsid w:val="00034097"/>
    <w:rsid w:val="00034965"/>
    <w:rsid w:val="000350E8"/>
    <w:rsid w:val="00036ED3"/>
    <w:rsid w:val="0003763B"/>
    <w:rsid w:val="00037BB1"/>
    <w:rsid w:val="00037D15"/>
    <w:rsid w:val="0004066A"/>
    <w:rsid w:val="000409D8"/>
    <w:rsid w:val="00041200"/>
    <w:rsid w:val="00041D88"/>
    <w:rsid w:val="00042EE6"/>
    <w:rsid w:val="00043227"/>
    <w:rsid w:val="000435A4"/>
    <w:rsid w:val="0004372A"/>
    <w:rsid w:val="0004380F"/>
    <w:rsid w:val="00044695"/>
    <w:rsid w:val="00044872"/>
    <w:rsid w:val="00045234"/>
    <w:rsid w:val="000456BE"/>
    <w:rsid w:val="00045716"/>
    <w:rsid w:val="00045BA7"/>
    <w:rsid w:val="00045F08"/>
    <w:rsid w:val="00046776"/>
    <w:rsid w:val="000467FD"/>
    <w:rsid w:val="00047495"/>
    <w:rsid w:val="00047C43"/>
    <w:rsid w:val="00050070"/>
    <w:rsid w:val="00050408"/>
    <w:rsid w:val="00050CB4"/>
    <w:rsid w:val="00050E30"/>
    <w:rsid w:val="000510DC"/>
    <w:rsid w:val="000512BE"/>
    <w:rsid w:val="000518DD"/>
    <w:rsid w:val="00051BD4"/>
    <w:rsid w:val="00051C16"/>
    <w:rsid w:val="00052234"/>
    <w:rsid w:val="00052916"/>
    <w:rsid w:val="00052A85"/>
    <w:rsid w:val="00052D17"/>
    <w:rsid w:val="00052F00"/>
    <w:rsid w:val="0005347D"/>
    <w:rsid w:val="000535DF"/>
    <w:rsid w:val="000543E8"/>
    <w:rsid w:val="0005492B"/>
    <w:rsid w:val="0005612E"/>
    <w:rsid w:val="00057983"/>
    <w:rsid w:val="00057B27"/>
    <w:rsid w:val="00057BB2"/>
    <w:rsid w:val="000606CC"/>
    <w:rsid w:val="00060A76"/>
    <w:rsid w:val="00061809"/>
    <w:rsid w:val="00061940"/>
    <w:rsid w:val="00062296"/>
    <w:rsid w:val="0006238C"/>
    <w:rsid w:val="0006267D"/>
    <w:rsid w:val="00063462"/>
    <w:rsid w:val="0006422B"/>
    <w:rsid w:val="00064329"/>
    <w:rsid w:val="000651D1"/>
    <w:rsid w:val="000651F0"/>
    <w:rsid w:val="00065CE9"/>
    <w:rsid w:val="00066447"/>
    <w:rsid w:val="000667DB"/>
    <w:rsid w:val="0006682F"/>
    <w:rsid w:val="000675A7"/>
    <w:rsid w:val="00067606"/>
    <w:rsid w:val="00067739"/>
    <w:rsid w:val="00067E63"/>
    <w:rsid w:val="00070D6B"/>
    <w:rsid w:val="000713A8"/>
    <w:rsid w:val="00071836"/>
    <w:rsid w:val="000719EB"/>
    <w:rsid w:val="000726DF"/>
    <w:rsid w:val="00073316"/>
    <w:rsid w:val="000735C4"/>
    <w:rsid w:val="00073C49"/>
    <w:rsid w:val="0007478F"/>
    <w:rsid w:val="00074A56"/>
    <w:rsid w:val="00074F49"/>
    <w:rsid w:val="0007577B"/>
    <w:rsid w:val="00076131"/>
    <w:rsid w:val="00076F70"/>
    <w:rsid w:val="000779F8"/>
    <w:rsid w:val="00080868"/>
    <w:rsid w:val="00080E95"/>
    <w:rsid w:val="0008145E"/>
    <w:rsid w:val="00081851"/>
    <w:rsid w:val="0008189E"/>
    <w:rsid w:val="00083491"/>
    <w:rsid w:val="00083678"/>
    <w:rsid w:val="00083751"/>
    <w:rsid w:val="00083AF6"/>
    <w:rsid w:val="0008495E"/>
    <w:rsid w:val="00084AEE"/>
    <w:rsid w:val="00084B24"/>
    <w:rsid w:val="00084FDC"/>
    <w:rsid w:val="00085406"/>
    <w:rsid w:val="00085741"/>
    <w:rsid w:val="0008608A"/>
    <w:rsid w:val="0008611E"/>
    <w:rsid w:val="000861AD"/>
    <w:rsid w:val="00086303"/>
    <w:rsid w:val="00086B1C"/>
    <w:rsid w:val="000875AE"/>
    <w:rsid w:val="0008797F"/>
    <w:rsid w:val="000900F9"/>
    <w:rsid w:val="00090AF2"/>
    <w:rsid w:val="00090DC5"/>
    <w:rsid w:val="00090F34"/>
    <w:rsid w:val="000914F7"/>
    <w:rsid w:val="00092901"/>
    <w:rsid w:val="00092B08"/>
    <w:rsid w:val="00092F3A"/>
    <w:rsid w:val="00093238"/>
    <w:rsid w:val="0009331F"/>
    <w:rsid w:val="0009349F"/>
    <w:rsid w:val="00093A7C"/>
    <w:rsid w:val="00093ABF"/>
    <w:rsid w:val="00094875"/>
    <w:rsid w:val="00094A1C"/>
    <w:rsid w:val="00096CCC"/>
    <w:rsid w:val="00097ABA"/>
    <w:rsid w:val="00097F7A"/>
    <w:rsid w:val="000A040E"/>
    <w:rsid w:val="000A0581"/>
    <w:rsid w:val="000A0706"/>
    <w:rsid w:val="000A07C6"/>
    <w:rsid w:val="000A1566"/>
    <w:rsid w:val="000A396F"/>
    <w:rsid w:val="000A40A0"/>
    <w:rsid w:val="000A4262"/>
    <w:rsid w:val="000A4647"/>
    <w:rsid w:val="000A505D"/>
    <w:rsid w:val="000A5ADF"/>
    <w:rsid w:val="000A5B44"/>
    <w:rsid w:val="000A6F69"/>
    <w:rsid w:val="000A7868"/>
    <w:rsid w:val="000A7CD5"/>
    <w:rsid w:val="000A7CDD"/>
    <w:rsid w:val="000A7F98"/>
    <w:rsid w:val="000B00B7"/>
    <w:rsid w:val="000B044F"/>
    <w:rsid w:val="000B05BF"/>
    <w:rsid w:val="000B0B8C"/>
    <w:rsid w:val="000B0F70"/>
    <w:rsid w:val="000B0FA4"/>
    <w:rsid w:val="000B1298"/>
    <w:rsid w:val="000B1E49"/>
    <w:rsid w:val="000B23C0"/>
    <w:rsid w:val="000B2ABA"/>
    <w:rsid w:val="000B2BCA"/>
    <w:rsid w:val="000B3223"/>
    <w:rsid w:val="000B3889"/>
    <w:rsid w:val="000B3949"/>
    <w:rsid w:val="000B45B8"/>
    <w:rsid w:val="000B53D0"/>
    <w:rsid w:val="000B569B"/>
    <w:rsid w:val="000B5DF3"/>
    <w:rsid w:val="000B62B9"/>
    <w:rsid w:val="000B6953"/>
    <w:rsid w:val="000B7451"/>
    <w:rsid w:val="000C013A"/>
    <w:rsid w:val="000C085D"/>
    <w:rsid w:val="000C0A8E"/>
    <w:rsid w:val="000C0BB5"/>
    <w:rsid w:val="000C0CEF"/>
    <w:rsid w:val="000C108E"/>
    <w:rsid w:val="000C1197"/>
    <w:rsid w:val="000C1797"/>
    <w:rsid w:val="000C1F7B"/>
    <w:rsid w:val="000C23B0"/>
    <w:rsid w:val="000C2FDD"/>
    <w:rsid w:val="000C570B"/>
    <w:rsid w:val="000C5D67"/>
    <w:rsid w:val="000C5DB0"/>
    <w:rsid w:val="000D143D"/>
    <w:rsid w:val="000D157C"/>
    <w:rsid w:val="000D28A2"/>
    <w:rsid w:val="000D2EC0"/>
    <w:rsid w:val="000D3308"/>
    <w:rsid w:val="000D456D"/>
    <w:rsid w:val="000D48B6"/>
    <w:rsid w:val="000D4A77"/>
    <w:rsid w:val="000D4CDA"/>
    <w:rsid w:val="000D4EA1"/>
    <w:rsid w:val="000D5BC1"/>
    <w:rsid w:val="000D5E3A"/>
    <w:rsid w:val="000D5EE3"/>
    <w:rsid w:val="000D612F"/>
    <w:rsid w:val="000D6557"/>
    <w:rsid w:val="000D6D89"/>
    <w:rsid w:val="000D7243"/>
    <w:rsid w:val="000D7796"/>
    <w:rsid w:val="000D796C"/>
    <w:rsid w:val="000D7A3B"/>
    <w:rsid w:val="000D7C4A"/>
    <w:rsid w:val="000D7FB5"/>
    <w:rsid w:val="000E12D6"/>
    <w:rsid w:val="000E1470"/>
    <w:rsid w:val="000E278C"/>
    <w:rsid w:val="000E295E"/>
    <w:rsid w:val="000E4456"/>
    <w:rsid w:val="000E537B"/>
    <w:rsid w:val="000E594B"/>
    <w:rsid w:val="000E5DA4"/>
    <w:rsid w:val="000E6E83"/>
    <w:rsid w:val="000E6F20"/>
    <w:rsid w:val="000E72B4"/>
    <w:rsid w:val="000E73AB"/>
    <w:rsid w:val="000E74F0"/>
    <w:rsid w:val="000E7665"/>
    <w:rsid w:val="000E7998"/>
    <w:rsid w:val="000E7C18"/>
    <w:rsid w:val="000F07DC"/>
    <w:rsid w:val="000F10ED"/>
    <w:rsid w:val="000F1D52"/>
    <w:rsid w:val="000F2B40"/>
    <w:rsid w:val="000F36EB"/>
    <w:rsid w:val="000F460F"/>
    <w:rsid w:val="000F4A0D"/>
    <w:rsid w:val="000F5464"/>
    <w:rsid w:val="000F64F6"/>
    <w:rsid w:val="000F6C1C"/>
    <w:rsid w:val="000F70AF"/>
    <w:rsid w:val="000F7366"/>
    <w:rsid w:val="000F7644"/>
    <w:rsid w:val="00100061"/>
    <w:rsid w:val="0010031C"/>
    <w:rsid w:val="00100C37"/>
    <w:rsid w:val="00100D46"/>
    <w:rsid w:val="00102940"/>
    <w:rsid w:val="00102B5D"/>
    <w:rsid w:val="00103AA7"/>
    <w:rsid w:val="00103B2F"/>
    <w:rsid w:val="00103C6C"/>
    <w:rsid w:val="00104260"/>
    <w:rsid w:val="0010468A"/>
    <w:rsid w:val="001057D4"/>
    <w:rsid w:val="00105D0F"/>
    <w:rsid w:val="00106B2D"/>
    <w:rsid w:val="00106B85"/>
    <w:rsid w:val="00106C10"/>
    <w:rsid w:val="001073B7"/>
    <w:rsid w:val="0010757C"/>
    <w:rsid w:val="00107B3A"/>
    <w:rsid w:val="00107BF9"/>
    <w:rsid w:val="00110943"/>
    <w:rsid w:val="00110F4D"/>
    <w:rsid w:val="0011128F"/>
    <w:rsid w:val="0011162E"/>
    <w:rsid w:val="0011181A"/>
    <w:rsid w:val="0011354C"/>
    <w:rsid w:val="00114453"/>
    <w:rsid w:val="001153BB"/>
    <w:rsid w:val="001153EC"/>
    <w:rsid w:val="001164E6"/>
    <w:rsid w:val="00117412"/>
    <w:rsid w:val="00117574"/>
    <w:rsid w:val="00117983"/>
    <w:rsid w:val="00120095"/>
    <w:rsid w:val="00120B17"/>
    <w:rsid w:val="001210F4"/>
    <w:rsid w:val="00121579"/>
    <w:rsid w:val="0012161D"/>
    <w:rsid w:val="001218E9"/>
    <w:rsid w:val="001219E8"/>
    <w:rsid w:val="00122672"/>
    <w:rsid w:val="00124BB1"/>
    <w:rsid w:val="00125A46"/>
    <w:rsid w:val="00125CD4"/>
    <w:rsid w:val="001263F6"/>
    <w:rsid w:val="001263FC"/>
    <w:rsid w:val="00126743"/>
    <w:rsid w:val="0012675F"/>
    <w:rsid w:val="00126817"/>
    <w:rsid w:val="001270A3"/>
    <w:rsid w:val="001273C6"/>
    <w:rsid w:val="00127898"/>
    <w:rsid w:val="0013022E"/>
    <w:rsid w:val="001321F3"/>
    <w:rsid w:val="001328A0"/>
    <w:rsid w:val="001331E1"/>
    <w:rsid w:val="0013397F"/>
    <w:rsid w:val="00133AA5"/>
    <w:rsid w:val="00133C19"/>
    <w:rsid w:val="00133EDC"/>
    <w:rsid w:val="001341D0"/>
    <w:rsid w:val="001343E3"/>
    <w:rsid w:val="001344FB"/>
    <w:rsid w:val="00134BF9"/>
    <w:rsid w:val="00134D48"/>
    <w:rsid w:val="00135033"/>
    <w:rsid w:val="00135415"/>
    <w:rsid w:val="001357DB"/>
    <w:rsid w:val="00135A72"/>
    <w:rsid w:val="00136C7E"/>
    <w:rsid w:val="00137101"/>
    <w:rsid w:val="00140315"/>
    <w:rsid w:val="00140519"/>
    <w:rsid w:val="00140C1B"/>
    <w:rsid w:val="001413ED"/>
    <w:rsid w:val="00141F43"/>
    <w:rsid w:val="001421BC"/>
    <w:rsid w:val="001422A3"/>
    <w:rsid w:val="0014280A"/>
    <w:rsid w:val="00142C71"/>
    <w:rsid w:val="00143DD5"/>
    <w:rsid w:val="00143E3D"/>
    <w:rsid w:val="001441C8"/>
    <w:rsid w:val="00144F55"/>
    <w:rsid w:val="00144F66"/>
    <w:rsid w:val="00146270"/>
    <w:rsid w:val="00147854"/>
    <w:rsid w:val="001503FB"/>
    <w:rsid w:val="00150741"/>
    <w:rsid w:val="0015105F"/>
    <w:rsid w:val="001512E3"/>
    <w:rsid w:val="00151E6D"/>
    <w:rsid w:val="00151F33"/>
    <w:rsid w:val="001528F6"/>
    <w:rsid w:val="0015298C"/>
    <w:rsid w:val="0015348B"/>
    <w:rsid w:val="00153D2A"/>
    <w:rsid w:val="00155E51"/>
    <w:rsid w:val="0015654B"/>
    <w:rsid w:val="001569A8"/>
    <w:rsid w:val="00157024"/>
    <w:rsid w:val="001579AB"/>
    <w:rsid w:val="0016049F"/>
    <w:rsid w:val="0016053A"/>
    <w:rsid w:val="00161A11"/>
    <w:rsid w:val="00161E7A"/>
    <w:rsid w:val="0016214F"/>
    <w:rsid w:val="001641C2"/>
    <w:rsid w:val="001659FC"/>
    <w:rsid w:val="001671CB"/>
    <w:rsid w:val="001717DE"/>
    <w:rsid w:val="00171AC3"/>
    <w:rsid w:val="00171C5E"/>
    <w:rsid w:val="001730A2"/>
    <w:rsid w:val="00173692"/>
    <w:rsid w:val="00173869"/>
    <w:rsid w:val="00173D5E"/>
    <w:rsid w:val="00174BC9"/>
    <w:rsid w:val="0017558D"/>
    <w:rsid w:val="001759FC"/>
    <w:rsid w:val="00175B02"/>
    <w:rsid w:val="00175EBD"/>
    <w:rsid w:val="00175FD1"/>
    <w:rsid w:val="001764FB"/>
    <w:rsid w:val="001767ED"/>
    <w:rsid w:val="00176B19"/>
    <w:rsid w:val="00176F4A"/>
    <w:rsid w:val="001776B0"/>
    <w:rsid w:val="00177EE0"/>
    <w:rsid w:val="0018016C"/>
    <w:rsid w:val="00180831"/>
    <w:rsid w:val="0018085E"/>
    <w:rsid w:val="0018147D"/>
    <w:rsid w:val="0018150E"/>
    <w:rsid w:val="00181DC4"/>
    <w:rsid w:val="00182110"/>
    <w:rsid w:val="00182634"/>
    <w:rsid w:val="00182F47"/>
    <w:rsid w:val="0018326A"/>
    <w:rsid w:val="001833A9"/>
    <w:rsid w:val="00183740"/>
    <w:rsid w:val="001837D6"/>
    <w:rsid w:val="0018477B"/>
    <w:rsid w:val="00185332"/>
    <w:rsid w:val="00185602"/>
    <w:rsid w:val="00185D6E"/>
    <w:rsid w:val="001865B5"/>
    <w:rsid w:val="001867B8"/>
    <w:rsid w:val="00186E87"/>
    <w:rsid w:val="00187076"/>
    <w:rsid w:val="001879B2"/>
    <w:rsid w:val="00187AF4"/>
    <w:rsid w:val="00187E55"/>
    <w:rsid w:val="001906B4"/>
    <w:rsid w:val="00190D78"/>
    <w:rsid w:val="0019100C"/>
    <w:rsid w:val="00191D0D"/>
    <w:rsid w:val="00191D4B"/>
    <w:rsid w:val="0019241B"/>
    <w:rsid w:val="00192517"/>
    <w:rsid w:val="001926D7"/>
    <w:rsid w:val="001929DD"/>
    <w:rsid w:val="001937D5"/>
    <w:rsid w:val="00193AE3"/>
    <w:rsid w:val="00193CC2"/>
    <w:rsid w:val="00193EA7"/>
    <w:rsid w:val="0019559D"/>
    <w:rsid w:val="00195E73"/>
    <w:rsid w:val="0019626A"/>
    <w:rsid w:val="001963AE"/>
    <w:rsid w:val="00196789"/>
    <w:rsid w:val="00197341"/>
    <w:rsid w:val="001A0103"/>
    <w:rsid w:val="001A08B1"/>
    <w:rsid w:val="001A0995"/>
    <w:rsid w:val="001A1488"/>
    <w:rsid w:val="001A1836"/>
    <w:rsid w:val="001A1907"/>
    <w:rsid w:val="001A22EA"/>
    <w:rsid w:val="001A35C3"/>
    <w:rsid w:val="001A5675"/>
    <w:rsid w:val="001A5DEF"/>
    <w:rsid w:val="001A695C"/>
    <w:rsid w:val="001A71B1"/>
    <w:rsid w:val="001A770A"/>
    <w:rsid w:val="001B0442"/>
    <w:rsid w:val="001B17D8"/>
    <w:rsid w:val="001B1CBA"/>
    <w:rsid w:val="001B2766"/>
    <w:rsid w:val="001B3A3D"/>
    <w:rsid w:val="001B443C"/>
    <w:rsid w:val="001B598A"/>
    <w:rsid w:val="001B5DBD"/>
    <w:rsid w:val="001B6173"/>
    <w:rsid w:val="001B6267"/>
    <w:rsid w:val="001B6BAD"/>
    <w:rsid w:val="001B6E9B"/>
    <w:rsid w:val="001B6FA2"/>
    <w:rsid w:val="001B709A"/>
    <w:rsid w:val="001B7193"/>
    <w:rsid w:val="001B7456"/>
    <w:rsid w:val="001B789B"/>
    <w:rsid w:val="001B7DEE"/>
    <w:rsid w:val="001C029B"/>
    <w:rsid w:val="001C043F"/>
    <w:rsid w:val="001C07BF"/>
    <w:rsid w:val="001C0AA8"/>
    <w:rsid w:val="001C0AAB"/>
    <w:rsid w:val="001C1267"/>
    <w:rsid w:val="001C1BDF"/>
    <w:rsid w:val="001C1F83"/>
    <w:rsid w:val="001C206F"/>
    <w:rsid w:val="001C2209"/>
    <w:rsid w:val="001C4106"/>
    <w:rsid w:val="001C4C5D"/>
    <w:rsid w:val="001C4D40"/>
    <w:rsid w:val="001C526C"/>
    <w:rsid w:val="001C5393"/>
    <w:rsid w:val="001C5500"/>
    <w:rsid w:val="001C573E"/>
    <w:rsid w:val="001C598D"/>
    <w:rsid w:val="001C5B8C"/>
    <w:rsid w:val="001C5F65"/>
    <w:rsid w:val="001C6673"/>
    <w:rsid w:val="001C74CB"/>
    <w:rsid w:val="001C7ADF"/>
    <w:rsid w:val="001C7CCC"/>
    <w:rsid w:val="001D0311"/>
    <w:rsid w:val="001D0E20"/>
    <w:rsid w:val="001D20C9"/>
    <w:rsid w:val="001D24E2"/>
    <w:rsid w:val="001D2EAE"/>
    <w:rsid w:val="001D2F90"/>
    <w:rsid w:val="001D3533"/>
    <w:rsid w:val="001D3537"/>
    <w:rsid w:val="001D4903"/>
    <w:rsid w:val="001D49FD"/>
    <w:rsid w:val="001D4B1C"/>
    <w:rsid w:val="001D61E7"/>
    <w:rsid w:val="001D791C"/>
    <w:rsid w:val="001D7993"/>
    <w:rsid w:val="001D7B8D"/>
    <w:rsid w:val="001E0803"/>
    <w:rsid w:val="001E0809"/>
    <w:rsid w:val="001E1FE5"/>
    <w:rsid w:val="001E36E1"/>
    <w:rsid w:val="001E39CE"/>
    <w:rsid w:val="001E403A"/>
    <w:rsid w:val="001E4719"/>
    <w:rsid w:val="001E4A51"/>
    <w:rsid w:val="001E4A9C"/>
    <w:rsid w:val="001E4AD7"/>
    <w:rsid w:val="001E4CA5"/>
    <w:rsid w:val="001E54FD"/>
    <w:rsid w:val="001E5CC7"/>
    <w:rsid w:val="001E5CF0"/>
    <w:rsid w:val="001E5FF2"/>
    <w:rsid w:val="001E60DE"/>
    <w:rsid w:val="001E62B8"/>
    <w:rsid w:val="001E6C2A"/>
    <w:rsid w:val="001E73EE"/>
    <w:rsid w:val="001F0B46"/>
    <w:rsid w:val="001F0C26"/>
    <w:rsid w:val="001F0DB2"/>
    <w:rsid w:val="001F0DCB"/>
    <w:rsid w:val="001F125A"/>
    <w:rsid w:val="001F1719"/>
    <w:rsid w:val="001F1F5D"/>
    <w:rsid w:val="001F2D61"/>
    <w:rsid w:val="001F2DDD"/>
    <w:rsid w:val="001F3343"/>
    <w:rsid w:val="001F39D2"/>
    <w:rsid w:val="001F40A1"/>
    <w:rsid w:val="001F4ED6"/>
    <w:rsid w:val="001F5347"/>
    <w:rsid w:val="001F541B"/>
    <w:rsid w:val="001F54F3"/>
    <w:rsid w:val="001F55D7"/>
    <w:rsid w:val="001F5749"/>
    <w:rsid w:val="001F5BEC"/>
    <w:rsid w:val="001F62D5"/>
    <w:rsid w:val="001F6A21"/>
    <w:rsid w:val="001F71A1"/>
    <w:rsid w:val="001F7B4B"/>
    <w:rsid w:val="002007E6"/>
    <w:rsid w:val="00200BEA"/>
    <w:rsid w:val="00200D32"/>
    <w:rsid w:val="0020123C"/>
    <w:rsid w:val="00201674"/>
    <w:rsid w:val="0020206A"/>
    <w:rsid w:val="00202945"/>
    <w:rsid w:val="002029D1"/>
    <w:rsid w:val="00202B83"/>
    <w:rsid w:val="00204192"/>
    <w:rsid w:val="002043E9"/>
    <w:rsid w:val="00204ABD"/>
    <w:rsid w:val="00205D13"/>
    <w:rsid w:val="002103D8"/>
    <w:rsid w:val="0021122A"/>
    <w:rsid w:val="002112E8"/>
    <w:rsid w:val="002113D8"/>
    <w:rsid w:val="00211C99"/>
    <w:rsid w:val="00211D0F"/>
    <w:rsid w:val="002124F4"/>
    <w:rsid w:val="002129CA"/>
    <w:rsid w:val="00213C0B"/>
    <w:rsid w:val="00214BB4"/>
    <w:rsid w:val="00215DA9"/>
    <w:rsid w:val="0021605C"/>
    <w:rsid w:val="002162AA"/>
    <w:rsid w:val="0021707E"/>
    <w:rsid w:val="00217566"/>
    <w:rsid w:val="00217570"/>
    <w:rsid w:val="002201AB"/>
    <w:rsid w:val="00221239"/>
    <w:rsid w:val="00221AF7"/>
    <w:rsid w:val="00223231"/>
    <w:rsid w:val="00223B70"/>
    <w:rsid w:val="00223DF0"/>
    <w:rsid w:val="00224C3D"/>
    <w:rsid w:val="002264D8"/>
    <w:rsid w:val="002265A1"/>
    <w:rsid w:val="0022675F"/>
    <w:rsid w:val="00231453"/>
    <w:rsid w:val="00231AA5"/>
    <w:rsid w:val="00231B7E"/>
    <w:rsid w:val="002333C2"/>
    <w:rsid w:val="0023594E"/>
    <w:rsid w:val="00235973"/>
    <w:rsid w:val="00235CC2"/>
    <w:rsid w:val="00235FE5"/>
    <w:rsid w:val="00236124"/>
    <w:rsid w:val="00236366"/>
    <w:rsid w:val="0023642B"/>
    <w:rsid w:val="002377ED"/>
    <w:rsid w:val="00237A41"/>
    <w:rsid w:val="00237B3F"/>
    <w:rsid w:val="002403A7"/>
    <w:rsid w:val="00240EB8"/>
    <w:rsid w:val="0024130C"/>
    <w:rsid w:val="00241932"/>
    <w:rsid w:val="002419D3"/>
    <w:rsid w:val="00241A98"/>
    <w:rsid w:val="00241C12"/>
    <w:rsid w:val="00241FEC"/>
    <w:rsid w:val="002425F8"/>
    <w:rsid w:val="00242816"/>
    <w:rsid w:val="0024359A"/>
    <w:rsid w:val="00243E8F"/>
    <w:rsid w:val="00245095"/>
    <w:rsid w:val="00245267"/>
    <w:rsid w:val="00245299"/>
    <w:rsid w:val="0024573C"/>
    <w:rsid w:val="002458F5"/>
    <w:rsid w:val="00245F78"/>
    <w:rsid w:val="00245F7F"/>
    <w:rsid w:val="0024615A"/>
    <w:rsid w:val="00246582"/>
    <w:rsid w:val="00246A5A"/>
    <w:rsid w:val="00246C99"/>
    <w:rsid w:val="00246CB7"/>
    <w:rsid w:val="00247613"/>
    <w:rsid w:val="00247A85"/>
    <w:rsid w:val="00247D68"/>
    <w:rsid w:val="00250545"/>
    <w:rsid w:val="00250FDA"/>
    <w:rsid w:val="0025174E"/>
    <w:rsid w:val="00251833"/>
    <w:rsid w:val="00251C3D"/>
    <w:rsid w:val="00252615"/>
    <w:rsid w:val="0025281B"/>
    <w:rsid w:val="002531B3"/>
    <w:rsid w:val="00253D6F"/>
    <w:rsid w:val="002551EF"/>
    <w:rsid w:val="002560D9"/>
    <w:rsid w:val="0025640F"/>
    <w:rsid w:val="00256651"/>
    <w:rsid w:val="0025726A"/>
    <w:rsid w:val="0025743E"/>
    <w:rsid w:val="002602E8"/>
    <w:rsid w:val="002604F4"/>
    <w:rsid w:val="00261FBE"/>
    <w:rsid w:val="002622DA"/>
    <w:rsid w:val="00262E53"/>
    <w:rsid w:val="00262F07"/>
    <w:rsid w:val="0026315C"/>
    <w:rsid w:val="002639E4"/>
    <w:rsid w:val="00263AFF"/>
    <w:rsid w:val="00263C05"/>
    <w:rsid w:val="0026473C"/>
    <w:rsid w:val="00264794"/>
    <w:rsid w:val="00264A56"/>
    <w:rsid w:val="00264D10"/>
    <w:rsid w:val="00264F44"/>
    <w:rsid w:val="00265A90"/>
    <w:rsid w:val="00266EC9"/>
    <w:rsid w:val="00267A63"/>
    <w:rsid w:val="00267CF1"/>
    <w:rsid w:val="00267F81"/>
    <w:rsid w:val="00270200"/>
    <w:rsid w:val="0027089D"/>
    <w:rsid w:val="00272758"/>
    <w:rsid w:val="00273093"/>
    <w:rsid w:val="002734F3"/>
    <w:rsid w:val="00273A95"/>
    <w:rsid w:val="00273BE1"/>
    <w:rsid w:val="002742AE"/>
    <w:rsid w:val="0027581E"/>
    <w:rsid w:val="002758DF"/>
    <w:rsid w:val="00275D47"/>
    <w:rsid w:val="00276110"/>
    <w:rsid w:val="00276451"/>
    <w:rsid w:val="00276649"/>
    <w:rsid w:val="00277309"/>
    <w:rsid w:val="00280975"/>
    <w:rsid w:val="0028133C"/>
    <w:rsid w:val="002816DE"/>
    <w:rsid w:val="00282297"/>
    <w:rsid w:val="002822F6"/>
    <w:rsid w:val="00282722"/>
    <w:rsid w:val="002832BF"/>
    <w:rsid w:val="00283A38"/>
    <w:rsid w:val="00284A44"/>
    <w:rsid w:val="002858C8"/>
    <w:rsid w:val="00286A8B"/>
    <w:rsid w:val="00287085"/>
    <w:rsid w:val="00287092"/>
    <w:rsid w:val="002873AA"/>
    <w:rsid w:val="002878FB"/>
    <w:rsid w:val="00287ADD"/>
    <w:rsid w:val="00290107"/>
    <w:rsid w:val="002901FF"/>
    <w:rsid w:val="002905B6"/>
    <w:rsid w:val="0029109F"/>
    <w:rsid w:val="0029112B"/>
    <w:rsid w:val="00291141"/>
    <w:rsid w:val="002914FE"/>
    <w:rsid w:val="00291E28"/>
    <w:rsid w:val="00292295"/>
    <w:rsid w:val="00292A9A"/>
    <w:rsid w:val="00292F24"/>
    <w:rsid w:val="002935C2"/>
    <w:rsid w:val="0029363E"/>
    <w:rsid w:val="00293AE6"/>
    <w:rsid w:val="0029422A"/>
    <w:rsid w:val="002947B0"/>
    <w:rsid w:val="00295261"/>
    <w:rsid w:val="00295505"/>
    <w:rsid w:val="002955D8"/>
    <w:rsid w:val="00295AF7"/>
    <w:rsid w:val="00295C6E"/>
    <w:rsid w:val="00296169"/>
    <w:rsid w:val="00296771"/>
    <w:rsid w:val="002968EB"/>
    <w:rsid w:val="002A0606"/>
    <w:rsid w:val="002A0D16"/>
    <w:rsid w:val="002A0F1A"/>
    <w:rsid w:val="002A1584"/>
    <w:rsid w:val="002A1B63"/>
    <w:rsid w:val="002A1F65"/>
    <w:rsid w:val="002A25A9"/>
    <w:rsid w:val="002A2D83"/>
    <w:rsid w:val="002A31A1"/>
    <w:rsid w:val="002A3250"/>
    <w:rsid w:val="002A35D2"/>
    <w:rsid w:val="002A376F"/>
    <w:rsid w:val="002A3CD4"/>
    <w:rsid w:val="002A45F4"/>
    <w:rsid w:val="002A4AA1"/>
    <w:rsid w:val="002A6420"/>
    <w:rsid w:val="002A6640"/>
    <w:rsid w:val="002A6AB2"/>
    <w:rsid w:val="002A6D21"/>
    <w:rsid w:val="002A6E05"/>
    <w:rsid w:val="002A6E16"/>
    <w:rsid w:val="002A7006"/>
    <w:rsid w:val="002A75D7"/>
    <w:rsid w:val="002A799E"/>
    <w:rsid w:val="002A7B95"/>
    <w:rsid w:val="002B05FE"/>
    <w:rsid w:val="002B083B"/>
    <w:rsid w:val="002B086E"/>
    <w:rsid w:val="002B0A60"/>
    <w:rsid w:val="002B0D10"/>
    <w:rsid w:val="002B0E7C"/>
    <w:rsid w:val="002B0F0C"/>
    <w:rsid w:val="002B15F0"/>
    <w:rsid w:val="002B1BC6"/>
    <w:rsid w:val="002B1CD5"/>
    <w:rsid w:val="002B288B"/>
    <w:rsid w:val="002B2A45"/>
    <w:rsid w:val="002B2CC9"/>
    <w:rsid w:val="002B3845"/>
    <w:rsid w:val="002B3AD0"/>
    <w:rsid w:val="002B440F"/>
    <w:rsid w:val="002B4877"/>
    <w:rsid w:val="002B49F1"/>
    <w:rsid w:val="002B550F"/>
    <w:rsid w:val="002B5576"/>
    <w:rsid w:val="002B5B38"/>
    <w:rsid w:val="002B5F35"/>
    <w:rsid w:val="002B669F"/>
    <w:rsid w:val="002B6F03"/>
    <w:rsid w:val="002B7052"/>
    <w:rsid w:val="002C17DB"/>
    <w:rsid w:val="002C20BD"/>
    <w:rsid w:val="002C22AB"/>
    <w:rsid w:val="002C2D38"/>
    <w:rsid w:val="002C43FB"/>
    <w:rsid w:val="002C5082"/>
    <w:rsid w:val="002C52F8"/>
    <w:rsid w:val="002C566B"/>
    <w:rsid w:val="002C57F4"/>
    <w:rsid w:val="002C5932"/>
    <w:rsid w:val="002C60C7"/>
    <w:rsid w:val="002C6883"/>
    <w:rsid w:val="002C6A58"/>
    <w:rsid w:val="002C6FD2"/>
    <w:rsid w:val="002C7396"/>
    <w:rsid w:val="002D0135"/>
    <w:rsid w:val="002D062B"/>
    <w:rsid w:val="002D0685"/>
    <w:rsid w:val="002D157D"/>
    <w:rsid w:val="002D1FF8"/>
    <w:rsid w:val="002D260A"/>
    <w:rsid w:val="002D28C0"/>
    <w:rsid w:val="002D2B58"/>
    <w:rsid w:val="002D2E68"/>
    <w:rsid w:val="002D30D8"/>
    <w:rsid w:val="002D31B8"/>
    <w:rsid w:val="002D396F"/>
    <w:rsid w:val="002D39AD"/>
    <w:rsid w:val="002D486C"/>
    <w:rsid w:val="002D4F21"/>
    <w:rsid w:val="002E02BB"/>
    <w:rsid w:val="002E03CB"/>
    <w:rsid w:val="002E0EC5"/>
    <w:rsid w:val="002E140B"/>
    <w:rsid w:val="002E19F2"/>
    <w:rsid w:val="002E2F6A"/>
    <w:rsid w:val="002E2FEE"/>
    <w:rsid w:val="002E38B0"/>
    <w:rsid w:val="002E38D5"/>
    <w:rsid w:val="002E3A1E"/>
    <w:rsid w:val="002E3C42"/>
    <w:rsid w:val="002E3E05"/>
    <w:rsid w:val="002E3EDE"/>
    <w:rsid w:val="002E4C86"/>
    <w:rsid w:val="002E6509"/>
    <w:rsid w:val="002E67CA"/>
    <w:rsid w:val="002E6814"/>
    <w:rsid w:val="002E6C41"/>
    <w:rsid w:val="002E706A"/>
    <w:rsid w:val="002E7806"/>
    <w:rsid w:val="002E7ECB"/>
    <w:rsid w:val="002F0508"/>
    <w:rsid w:val="002F0848"/>
    <w:rsid w:val="002F0AF1"/>
    <w:rsid w:val="002F1852"/>
    <w:rsid w:val="002F1BFB"/>
    <w:rsid w:val="002F1DB8"/>
    <w:rsid w:val="002F3B06"/>
    <w:rsid w:val="002F4041"/>
    <w:rsid w:val="002F4306"/>
    <w:rsid w:val="002F4627"/>
    <w:rsid w:val="002F4886"/>
    <w:rsid w:val="002F5832"/>
    <w:rsid w:val="002F6464"/>
    <w:rsid w:val="002F665C"/>
    <w:rsid w:val="002F680C"/>
    <w:rsid w:val="002F6921"/>
    <w:rsid w:val="002F6F69"/>
    <w:rsid w:val="002F7012"/>
    <w:rsid w:val="002F712B"/>
    <w:rsid w:val="002F781D"/>
    <w:rsid w:val="002F79E9"/>
    <w:rsid w:val="002F7D49"/>
    <w:rsid w:val="00300BE3"/>
    <w:rsid w:val="00300DFB"/>
    <w:rsid w:val="0030194D"/>
    <w:rsid w:val="0030210A"/>
    <w:rsid w:val="00302207"/>
    <w:rsid w:val="00302871"/>
    <w:rsid w:val="00303572"/>
    <w:rsid w:val="00303964"/>
    <w:rsid w:val="00303A20"/>
    <w:rsid w:val="003049A1"/>
    <w:rsid w:val="003054A1"/>
    <w:rsid w:val="003064F9"/>
    <w:rsid w:val="0030680D"/>
    <w:rsid w:val="0030769B"/>
    <w:rsid w:val="00307894"/>
    <w:rsid w:val="0031099F"/>
    <w:rsid w:val="00311098"/>
    <w:rsid w:val="003112BD"/>
    <w:rsid w:val="003118DB"/>
    <w:rsid w:val="00311AF2"/>
    <w:rsid w:val="00311C91"/>
    <w:rsid w:val="00311F17"/>
    <w:rsid w:val="00312306"/>
    <w:rsid w:val="0031259A"/>
    <w:rsid w:val="00312849"/>
    <w:rsid w:val="003131B3"/>
    <w:rsid w:val="00315042"/>
    <w:rsid w:val="0031522C"/>
    <w:rsid w:val="0031579E"/>
    <w:rsid w:val="00315BBC"/>
    <w:rsid w:val="00316751"/>
    <w:rsid w:val="00317657"/>
    <w:rsid w:val="00317E1B"/>
    <w:rsid w:val="003205C1"/>
    <w:rsid w:val="003205E6"/>
    <w:rsid w:val="00322414"/>
    <w:rsid w:val="0032248D"/>
    <w:rsid w:val="00322D4F"/>
    <w:rsid w:val="003231C5"/>
    <w:rsid w:val="0032371B"/>
    <w:rsid w:val="00324F66"/>
    <w:rsid w:val="0032547F"/>
    <w:rsid w:val="0032595B"/>
    <w:rsid w:val="003259E9"/>
    <w:rsid w:val="00325ED2"/>
    <w:rsid w:val="00326AD0"/>
    <w:rsid w:val="0032743B"/>
    <w:rsid w:val="003304B1"/>
    <w:rsid w:val="00331D47"/>
    <w:rsid w:val="00332132"/>
    <w:rsid w:val="00332355"/>
    <w:rsid w:val="00333382"/>
    <w:rsid w:val="003333D5"/>
    <w:rsid w:val="00333603"/>
    <w:rsid w:val="0033372E"/>
    <w:rsid w:val="00333FF9"/>
    <w:rsid w:val="0033418A"/>
    <w:rsid w:val="0033473D"/>
    <w:rsid w:val="003348F3"/>
    <w:rsid w:val="00335131"/>
    <w:rsid w:val="003351D9"/>
    <w:rsid w:val="00335DB8"/>
    <w:rsid w:val="00335F60"/>
    <w:rsid w:val="0033693F"/>
    <w:rsid w:val="003400A8"/>
    <w:rsid w:val="00340718"/>
    <w:rsid w:val="00340BA0"/>
    <w:rsid w:val="00340F4C"/>
    <w:rsid w:val="00341414"/>
    <w:rsid w:val="0034192C"/>
    <w:rsid w:val="00342242"/>
    <w:rsid w:val="00342272"/>
    <w:rsid w:val="00342FA7"/>
    <w:rsid w:val="003436C4"/>
    <w:rsid w:val="003438B3"/>
    <w:rsid w:val="00343C37"/>
    <w:rsid w:val="00344D71"/>
    <w:rsid w:val="00345144"/>
    <w:rsid w:val="00345154"/>
    <w:rsid w:val="00345161"/>
    <w:rsid w:val="003451BF"/>
    <w:rsid w:val="003456E1"/>
    <w:rsid w:val="00346DB9"/>
    <w:rsid w:val="00346FFC"/>
    <w:rsid w:val="0034712E"/>
    <w:rsid w:val="0034739C"/>
    <w:rsid w:val="00347C96"/>
    <w:rsid w:val="00347FB1"/>
    <w:rsid w:val="0035020C"/>
    <w:rsid w:val="0035026B"/>
    <w:rsid w:val="00350E4A"/>
    <w:rsid w:val="00351313"/>
    <w:rsid w:val="003516B2"/>
    <w:rsid w:val="00351CAD"/>
    <w:rsid w:val="003520E9"/>
    <w:rsid w:val="0035223D"/>
    <w:rsid w:val="00352A3C"/>
    <w:rsid w:val="00352AFC"/>
    <w:rsid w:val="00352D04"/>
    <w:rsid w:val="00353064"/>
    <w:rsid w:val="003531F4"/>
    <w:rsid w:val="003532A5"/>
    <w:rsid w:val="0035399B"/>
    <w:rsid w:val="00354B11"/>
    <w:rsid w:val="0035537D"/>
    <w:rsid w:val="00355B9A"/>
    <w:rsid w:val="00356DB0"/>
    <w:rsid w:val="00360778"/>
    <w:rsid w:val="003607D0"/>
    <w:rsid w:val="00360E00"/>
    <w:rsid w:val="00361366"/>
    <w:rsid w:val="0036172F"/>
    <w:rsid w:val="00361CBE"/>
    <w:rsid w:val="0036291D"/>
    <w:rsid w:val="00362F98"/>
    <w:rsid w:val="0036312F"/>
    <w:rsid w:val="003631A0"/>
    <w:rsid w:val="00363303"/>
    <w:rsid w:val="00364208"/>
    <w:rsid w:val="003643A7"/>
    <w:rsid w:val="00365261"/>
    <w:rsid w:val="003653B6"/>
    <w:rsid w:val="00365479"/>
    <w:rsid w:val="003654A0"/>
    <w:rsid w:val="003659FB"/>
    <w:rsid w:val="003663DC"/>
    <w:rsid w:val="00366DDD"/>
    <w:rsid w:val="003670CD"/>
    <w:rsid w:val="00367385"/>
    <w:rsid w:val="003676FF"/>
    <w:rsid w:val="00367881"/>
    <w:rsid w:val="00370379"/>
    <w:rsid w:val="00370AFE"/>
    <w:rsid w:val="00371095"/>
    <w:rsid w:val="003714EC"/>
    <w:rsid w:val="00371D63"/>
    <w:rsid w:val="003720CE"/>
    <w:rsid w:val="00372352"/>
    <w:rsid w:val="003728B0"/>
    <w:rsid w:val="00373472"/>
    <w:rsid w:val="0037455E"/>
    <w:rsid w:val="00374625"/>
    <w:rsid w:val="0037511B"/>
    <w:rsid w:val="0037537E"/>
    <w:rsid w:val="003753CA"/>
    <w:rsid w:val="003753D0"/>
    <w:rsid w:val="00375E5A"/>
    <w:rsid w:val="0037674B"/>
    <w:rsid w:val="00376CDC"/>
    <w:rsid w:val="00377155"/>
    <w:rsid w:val="00380220"/>
    <w:rsid w:val="003805AA"/>
    <w:rsid w:val="003809AD"/>
    <w:rsid w:val="00381806"/>
    <w:rsid w:val="00382EA6"/>
    <w:rsid w:val="003831B8"/>
    <w:rsid w:val="003834A3"/>
    <w:rsid w:val="003835AE"/>
    <w:rsid w:val="00383810"/>
    <w:rsid w:val="00383C1A"/>
    <w:rsid w:val="003845C6"/>
    <w:rsid w:val="003868DA"/>
    <w:rsid w:val="00386D7B"/>
    <w:rsid w:val="00387799"/>
    <w:rsid w:val="00387B17"/>
    <w:rsid w:val="00387D8C"/>
    <w:rsid w:val="003900C1"/>
    <w:rsid w:val="00390108"/>
    <w:rsid w:val="00390338"/>
    <w:rsid w:val="003904D7"/>
    <w:rsid w:val="00391E00"/>
    <w:rsid w:val="003923DC"/>
    <w:rsid w:val="0039323F"/>
    <w:rsid w:val="00393B2A"/>
    <w:rsid w:val="00393BA4"/>
    <w:rsid w:val="00394EE2"/>
    <w:rsid w:val="003950F9"/>
    <w:rsid w:val="003953EF"/>
    <w:rsid w:val="00395BA8"/>
    <w:rsid w:val="00395F72"/>
    <w:rsid w:val="00396B70"/>
    <w:rsid w:val="00396CCA"/>
    <w:rsid w:val="00396E58"/>
    <w:rsid w:val="003978F9"/>
    <w:rsid w:val="00397B5A"/>
    <w:rsid w:val="003A0228"/>
    <w:rsid w:val="003A0316"/>
    <w:rsid w:val="003A0CD3"/>
    <w:rsid w:val="003A0D1F"/>
    <w:rsid w:val="003A0DA1"/>
    <w:rsid w:val="003A0EAF"/>
    <w:rsid w:val="003A1612"/>
    <w:rsid w:val="003A1D1F"/>
    <w:rsid w:val="003A20EE"/>
    <w:rsid w:val="003A42B7"/>
    <w:rsid w:val="003A62C6"/>
    <w:rsid w:val="003A64A9"/>
    <w:rsid w:val="003A6820"/>
    <w:rsid w:val="003A6AAD"/>
    <w:rsid w:val="003A6FAD"/>
    <w:rsid w:val="003A70CA"/>
    <w:rsid w:val="003A79AA"/>
    <w:rsid w:val="003A7EDA"/>
    <w:rsid w:val="003B014A"/>
    <w:rsid w:val="003B0152"/>
    <w:rsid w:val="003B052A"/>
    <w:rsid w:val="003B0F51"/>
    <w:rsid w:val="003B0F6D"/>
    <w:rsid w:val="003B1C69"/>
    <w:rsid w:val="003B2814"/>
    <w:rsid w:val="003B29A3"/>
    <w:rsid w:val="003B2E90"/>
    <w:rsid w:val="003B3B8E"/>
    <w:rsid w:val="003B4EC3"/>
    <w:rsid w:val="003B50DC"/>
    <w:rsid w:val="003B5453"/>
    <w:rsid w:val="003B608E"/>
    <w:rsid w:val="003B71B7"/>
    <w:rsid w:val="003B7850"/>
    <w:rsid w:val="003C0124"/>
    <w:rsid w:val="003C0B65"/>
    <w:rsid w:val="003C0F3A"/>
    <w:rsid w:val="003C1173"/>
    <w:rsid w:val="003C12E9"/>
    <w:rsid w:val="003C143D"/>
    <w:rsid w:val="003C1D73"/>
    <w:rsid w:val="003C23CB"/>
    <w:rsid w:val="003C2542"/>
    <w:rsid w:val="003C3093"/>
    <w:rsid w:val="003C3173"/>
    <w:rsid w:val="003C34C7"/>
    <w:rsid w:val="003C3914"/>
    <w:rsid w:val="003C46FA"/>
    <w:rsid w:val="003C47CB"/>
    <w:rsid w:val="003C5610"/>
    <w:rsid w:val="003C5665"/>
    <w:rsid w:val="003C6BA4"/>
    <w:rsid w:val="003C7A93"/>
    <w:rsid w:val="003D055F"/>
    <w:rsid w:val="003D0C3E"/>
    <w:rsid w:val="003D1570"/>
    <w:rsid w:val="003D189C"/>
    <w:rsid w:val="003D1CA9"/>
    <w:rsid w:val="003D2897"/>
    <w:rsid w:val="003D2CA6"/>
    <w:rsid w:val="003D3014"/>
    <w:rsid w:val="003D3060"/>
    <w:rsid w:val="003D366A"/>
    <w:rsid w:val="003D3C55"/>
    <w:rsid w:val="003D3FDA"/>
    <w:rsid w:val="003D40D1"/>
    <w:rsid w:val="003D44BD"/>
    <w:rsid w:val="003D5F24"/>
    <w:rsid w:val="003D624D"/>
    <w:rsid w:val="003D642B"/>
    <w:rsid w:val="003D7876"/>
    <w:rsid w:val="003E032E"/>
    <w:rsid w:val="003E0C1E"/>
    <w:rsid w:val="003E1191"/>
    <w:rsid w:val="003E178B"/>
    <w:rsid w:val="003E1C73"/>
    <w:rsid w:val="003E23C9"/>
    <w:rsid w:val="003E28E6"/>
    <w:rsid w:val="003E2E9E"/>
    <w:rsid w:val="003E3E91"/>
    <w:rsid w:val="003E4D3B"/>
    <w:rsid w:val="003E54A6"/>
    <w:rsid w:val="003E552A"/>
    <w:rsid w:val="003E6043"/>
    <w:rsid w:val="003E61B2"/>
    <w:rsid w:val="003E64B6"/>
    <w:rsid w:val="003E6AB7"/>
    <w:rsid w:val="003E77D2"/>
    <w:rsid w:val="003E7EC7"/>
    <w:rsid w:val="003E7F54"/>
    <w:rsid w:val="003F0AFA"/>
    <w:rsid w:val="003F200E"/>
    <w:rsid w:val="003F230F"/>
    <w:rsid w:val="003F2438"/>
    <w:rsid w:val="003F2C49"/>
    <w:rsid w:val="003F2E79"/>
    <w:rsid w:val="003F38CD"/>
    <w:rsid w:val="003F3A59"/>
    <w:rsid w:val="003F424E"/>
    <w:rsid w:val="003F46D2"/>
    <w:rsid w:val="003F47A8"/>
    <w:rsid w:val="003F4941"/>
    <w:rsid w:val="003F5A19"/>
    <w:rsid w:val="003F6540"/>
    <w:rsid w:val="003F6C43"/>
    <w:rsid w:val="003F6C46"/>
    <w:rsid w:val="003F721A"/>
    <w:rsid w:val="003F733F"/>
    <w:rsid w:val="003F752C"/>
    <w:rsid w:val="003F77E6"/>
    <w:rsid w:val="003F77EE"/>
    <w:rsid w:val="00400000"/>
    <w:rsid w:val="0040088B"/>
    <w:rsid w:val="00401699"/>
    <w:rsid w:val="00402973"/>
    <w:rsid w:val="0040326E"/>
    <w:rsid w:val="00403860"/>
    <w:rsid w:val="004041C3"/>
    <w:rsid w:val="00405B58"/>
    <w:rsid w:val="00405B9D"/>
    <w:rsid w:val="0040661D"/>
    <w:rsid w:val="00407020"/>
    <w:rsid w:val="004070D8"/>
    <w:rsid w:val="004103E9"/>
    <w:rsid w:val="00410833"/>
    <w:rsid w:val="00410C06"/>
    <w:rsid w:val="00410D7C"/>
    <w:rsid w:val="00410F8F"/>
    <w:rsid w:val="0041177A"/>
    <w:rsid w:val="00411802"/>
    <w:rsid w:val="0041222C"/>
    <w:rsid w:val="00412733"/>
    <w:rsid w:val="004127D4"/>
    <w:rsid w:val="00412C0B"/>
    <w:rsid w:val="00413279"/>
    <w:rsid w:val="004137F8"/>
    <w:rsid w:val="00413B81"/>
    <w:rsid w:val="00413D26"/>
    <w:rsid w:val="004146CD"/>
    <w:rsid w:val="004165C1"/>
    <w:rsid w:val="00417ADD"/>
    <w:rsid w:val="00417EAC"/>
    <w:rsid w:val="00420840"/>
    <w:rsid w:val="004214C1"/>
    <w:rsid w:val="004219EE"/>
    <w:rsid w:val="00421DF3"/>
    <w:rsid w:val="004227CB"/>
    <w:rsid w:val="00422A5E"/>
    <w:rsid w:val="00422CBC"/>
    <w:rsid w:val="00422E5B"/>
    <w:rsid w:val="00422F80"/>
    <w:rsid w:val="004234C3"/>
    <w:rsid w:val="00423F58"/>
    <w:rsid w:val="00424033"/>
    <w:rsid w:val="0042449A"/>
    <w:rsid w:val="0042512F"/>
    <w:rsid w:val="004251DF"/>
    <w:rsid w:val="0042563B"/>
    <w:rsid w:val="00425712"/>
    <w:rsid w:val="00425FF7"/>
    <w:rsid w:val="004266B6"/>
    <w:rsid w:val="0042690D"/>
    <w:rsid w:val="00426AE7"/>
    <w:rsid w:val="0042710A"/>
    <w:rsid w:val="004274A5"/>
    <w:rsid w:val="00427702"/>
    <w:rsid w:val="004277BE"/>
    <w:rsid w:val="00427F44"/>
    <w:rsid w:val="00430EAB"/>
    <w:rsid w:val="00430ECC"/>
    <w:rsid w:val="00431A8C"/>
    <w:rsid w:val="00431B87"/>
    <w:rsid w:val="00433803"/>
    <w:rsid w:val="00433B7E"/>
    <w:rsid w:val="0043558A"/>
    <w:rsid w:val="004356A8"/>
    <w:rsid w:val="004359EE"/>
    <w:rsid w:val="004363B2"/>
    <w:rsid w:val="00436403"/>
    <w:rsid w:val="0043704F"/>
    <w:rsid w:val="00437057"/>
    <w:rsid w:val="00437953"/>
    <w:rsid w:val="00440774"/>
    <w:rsid w:val="00440A8C"/>
    <w:rsid w:val="00440BDD"/>
    <w:rsid w:val="00441011"/>
    <w:rsid w:val="0044102A"/>
    <w:rsid w:val="00441D07"/>
    <w:rsid w:val="0044249C"/>
    <w:rsid w:val="00442696"/>
    <w:rsid w:val="00442CC0"/>
    <w:rsid w:val="00444664"/>
    <w:rsid w:val="00444AF8"/>
    <w:rsid w:val="00445967"/>
    <w:rsid w:val="00445A04"/>
    <w:rsid w:val="004465E9"/>
    <w:rsid w:val="00446AEC"/>
    <w:rsid w:val="00446CD7"/>
    <w:rsid w:val="004472BD"/>
    <w:rsid w:val="004472C1"/>
    <w:rsid w:val="00447A18"/>
    <w:rsid w:val="00447C2A"/>
    <w:rsid w:val="00450704"/>
    <w:rsid w:val="00450845"/>
    <w:rsid w:val="00450F1A"/>
    <w:rsid w:val="004525A1"/>
    <w:rsid w:val="004532FE"/>
    <w:rsid w:val="00453B80"/>
    <w:rsid w:val="0045415A"/>
    <w:rsid w:val="00454FCD"/>
    <w:rsid w:val="004561BD"/>
    <w:rsid w:val="004564FF"/>
    <w:rsid w:val="00456571"/>
    <w:rsid w:val="00456DC6"/>
    <w:rsid w:val="00456E1B"/>
    <w:rsid w:val="00457865"/>
    <w:rsid w:val="00457CD0"/>
    <w:rsid w:val="00460034"/>
    <w:rsid w:val="0046018B"/>
    <w:rsid w:val="004605F0"/>
    <w:rsid w:val="00460ED1"/>
    <w:rsid w:val="00461454"/>
    <w:rsid w:val="00461AA6"/>
    <w:rsid w:val="00462382"/>
    <w:rsid w:val="0046290C"/>
    <w:rsid w:val="0046347F"/>
    <w:rsid w:val="00463581"/>
    <w:rsid w:val="004636B3"/>
    <w:rsid w:val="00463B43"/>
    <w:rsid w:val="00464CF8"/>
    <w:rsid w:val="004652F3"/>
    <w:rsid w:val="00465F0E"/>
    <w:rsid w:val="004662DF"/>
    <w:rsid w:val="00466A8C"/>
    <w:rsid w:val="00466B5A"/>
    <w:rsid w:val="00467019"/>
    <w:rsid w:val="004670B4"/>
    <w:rsid w:val="00467E88"/>
    <w:rsid w:val="004700BF"/>
    <w:rsid w:val="00470514"/>
    <w:rsid w:val="004705DA"/>
    <w:rsid w:val="0047082C"/>
    <w:rsid w:val="00470B33"/>
    <w:rsid w:val="00470CCF"/>
    <w:rsid w:val="00470F70"/>
    <w:rsid w:val="004712EB"/>
    <w:rsid w:val="004715A9"/>
    <w:rsid w:val="00472919"/>
    <w:rsid w:val="00472CF1"/>
    <w:rsid w:val="00472E3C"/>
    <w:rsid w:val="00472ED7"/>
    <w:rsid w:val="0047339B"/>
    <w:rsid w:val="00473649"/>
    <w:rsid w:val="00473D96"/>
    <w:rsid w:val="00475130"/>
    <w:rsid w:val="0047584E"/>
    <w:rsid w:val="00475AA6"/>
    <w:rsid w:val="00475EF9"/>
    <w:rsid w:val="00476E19"/>
    <w:rsid w:val="00477581"/>
    <w:rsid w:val="004775DA"/>
    <w:rsid w:val="00477B64"/>
    <w:rsid w:val="00480A21"/>
    <w:rsid w:val="00482487"/>
    <w:rsid w:val="004829D9"/>
    <w:rsid w:val="00482E76"/>
    <w:rsid w:val="0048331C"/>
    <w:rsid w:val="00483BAB"/>
    <w:rsid w:val="00483D1B"/>
    <w:rsid w:val="00483F64"/>
    <w:rsid w:val="00484358"/>
    <w:rsid w:val="004844EE"/>
    <w:rsid w:val="004854AD"/>
    <w:rsid w:val="0048595D"/>
    <w:rsid w:val="004864C1"/>
    <w:rsid w:val="0048664F"/>
    <w:rsid w:val="00486B0C"/>
    <w:rsid w:val="00486D53"/>
    <w:rsid w:val="00487671"/>
    <w:rsid w:val="0048784A"/>
    <w:rsid w:val="004907B0"/>
    <w:rsid w:val="00490856"/>
    <w:rsid w:val="00490A1A"/>
    <w:rsid w:val="0049138B"/>
    <w:rsid w:val="00491AAE"/>
    <w:rsid w:val="00491CD0"/>
    <w:rsid w:val="0049270F"/>
    <w:rsid w:val="00492CCF"/>
    <w:rsid w:val="00492ECF"/>
    <w:rsid w:val="00493946"/>
    <w:rsid w:val="00494F78"/>
    <w:rsid w:val="00495310"/>
    <w:rsid w:val="00495CB3"/>
    <w:rsid w:val="004966D8"/>
    <w:rsid w:val="00496B21"/>
    <w:rsid w:val="004970A0"/>
    <w:rsid w:val="004977E3"/>
    <w:rsid w:val="00497C35"/>
    <w:rsid w:val="00497E33"/>
    <w:rsid w:val="004A003C"/>
    <w:rsid w:val="004A07C1"/>
    <w:rsid w:val="004A0C16"/>
    <w:rsid w:val="004A171A"/>
    <w:rsid w:val="004A2218"/>
    <w:rsid w:val="004A3276"/>
    <w:rsid w:val="004A3887"/>
    <w:rsid w:val="004A3BF5"/>
    <w:rsid w:val="004A403F"/>
    <w:rsid w:val="004A550A"/>
    <w:rsid w:val="004A5A40"/>
    <w:rsid w:val="004A624E"/>
    <w:rsid w:val="004A6969"/>
    <w:rsid w:val="004A7292"/>
    <w:rsid w:val="004A74EF"/>
    <w:rsid w:val="004A7792"/>
    <w:rsid w:val="004A7D0E"/>
    <w:rsid w:val="004A7DBA"/>
    <w:rsid w:val="004B02D4"/>
    <w:rsid w:val="004B0436"/>
    <w:rsid w:val="004B06C2"/>
    <w:rsid w:val="004B08C3"/>
    <w:rsid w:val="004B1D29"/>
    <w:rsid w:val="004B1DF9"/>
    <w:rsid w:val="004B23B7"/>
    <w:rsid w:val="004B314D"/>
    <w:rsid w:val="004B36C6"/>
    <w:rsid w:val="004B3AF5"/>
    <w:rsid w:val="004B4275"/>
    <w:rsid w:val="004B4A5D"/>
    <w:rsid w:val="004B4CBA"/>
    <w:rsid w:val="004B4CD3"/>
    <w:rsid w:val="004B4CD6"/>
    <w:rsid w:val="004B5B6E"/>
    <w:rsid w:val="004B5C0D"/>
    <w:rsid w:val="004B6253"/>
    <w:rsid w:val="004B646E"/>
    <w:rsid w:val="004B6D7A"/>
    <w:rsid w:val="004B75DE"/>
    <w:rsid w:val="004B7716"/>
    <w:rsid w:val="004B777A"/>
    <w:rsid w:val="004B7E1D"/>
    <w:rsid w:val="004C07FF"/>
    <w:rsid w:val="004C08C6"/>
    <w:rsid w:val="004C0D5E"/>
    <w:rsid w:val="004C21F9"/>
    <w:rsid w:val="004C3A19"/>
    <w:rsid w:val="004C3C4C"/>
    <w:rsid w:val="004C4E88"/>
    <w:rsid w:val="004C50D0"/>
    <w:rsid w:val="004C5332"/>
    <w:rsid w:val="004C56C0"/>
    <w:rsid w:val="004C59E8"/>
    <w:rsid w:val="004C5CE0"/>
    <w:rsid w:val="004C5EAA"/>
    <w:rsid w:val="004C6F18"/>
    <w:rsid w:val="004C74EC"/>
    <w:rsid w:val="004C78E1"/>
    <w:rsid w:val="004C7C9F"/>
    <w:rsid w:val="004D0181"/>
    <w:rsid w:val="004D03A8"/>
    <w:rsid w:val="004D1013"/>
    <w:rsid w:val="004D117A"/>
    <w:rsid w:val="004D1572"/>
    <w:rsid w:val="004D15E8"/>
    <w:rsid w:val="004D19E7"/>
    <w:rsid w:val="004D1A12"/>
    <w:rsid w:val="004D1D34"/>
    <w:rsid w:val="004D1D59"/>
    <w:rsid w:val="004D2157"/>
    <w:rsid w:val="004D2655"/>
    <w:rsid w:val="004D2848"/>
    <w:rsid w:val="004D34B5"/>
    <w:rsid w:val="004D4087"/>
    <w:rsid w:val="004D4613"/>
    <w:rsid w:val="004D47A3"/>
    <w:rsid w:val="004D5811"/>
    <w:rsid w:val="004D65FE"/>
    <w:rsid w:val="004D6CD0"/>
    <w:rsid w:val="004D6F02"/>
    <w:rsid w:val="004D75AF"/>
    <w:rsid w:val="004D7B4A"/>
    <w:rsid w:val="004D7E36"/>
    <w:rsid w:val="004E08BE"/>
    <w:rsid w:val="004E0E74"/>
    <w:rsid w:val="004E0FC6"/>
    <w:rsid w:val="004E114E"/>
    <w:rsid w:val="004E2988"/>
    <w:rsid w:val="004E2C15"/>
    <w:rsid w:val="004E405E"/>
    <w:rsid w:val="004E4A18"/>
    <w:rsid w:val="004E4F54"/>
    <w:rsid w:val="004E591E"/>
    <w:rsid w:val="004E6A54"/>
    <w:rsid w:val="004E7A8D"/>
    <w:rsid w:val="004F016E"/>
    <w:rsid w:val="004F05EB"/>
    <w:rsid w:val="004F08DC"/>
    <w:rsid w:val="004F163D"/>
    <w:rsid w:val="004F243D"/>
    <w:rsid w:val="004F2FD9"/>
    <w:rsid w:val="004F44A9"/>
    <w:rsid w:val="004F5385"/>
    <w:rsid w:val="004F571C"/>
    <w:rsid w:val="004F5FAA"/>
    <w:rsid w:val="004F6738"/>
    <w:rsid w:val="004F71BB"/>
    <w:rsid w:val="005006B2"/>
    <w:rsid w:val="00500715"/>
    <w:rsid w:val="00500B80"/>
    <w:rsid w:val="00500DDF"/>
    <w:rsid w:val="0050164C"/>
    <w:rsid w:val="00501A6A"/>
    <w:rsid w:val="00501D06"/>
    <w:rsid w:val="005021F0"/>
    <w:rsid w:val="005021F5"/>
    <w:rsid w:val="00502459"/>
    <w:rsid w:val="00502570"/>
    <w:rsid w:val="005026CC"/>
    <w:rsid w:val="00502885"/>
    <w:rsid w:val="00502891"/>
    <w:rsid w:val="00502F00"/>
    <w:rsid w:val="00502F0E"/>
    <w:rsid w:val="005034C9"/>
    <w:rsid w:val="005037E8"/>
    <w:rsid w:val="00503C8C"/>
    <w:rsid w:val="005046B7"/>
    <w:rsid w:val="00504C28"/>
    <w:rsid w:val="0050599E"/>
    <w:rsid w:val="0050650F"/>
    <w:rsid w:val="00506E4D"/>
    <w:rsid w:val="00507581"/>
    <w:rsid w:val="00507670"/>
    <w:rsid w:val="00507781"/>
    <w:rsid w:val="005100A2"/>
    <w:rsid w:val="0051011C"/>
    <w:rsid w:val="0051044E"/>
    <w:rsid w:val="005104C0"/>
    <w:rsid w:val="00511074"/>
    <w:rsid w:val="00511919"/>
    <w:rsid w:val="00512051"/>
    <w:rsid w:val="005126F5"/>
    <w:rsid w:val="00512C40"/>
    <w:rsid w:val="00513920"/>
    <w:rsid w:val="00514B11"/>
    <w:rsid w:val="00514D82"/>
    <w:rsid w:val="00515721"/>
    <w:rsid w:val="005177F4"/>
    <w:rsid w:val="0051785F"/>
    <w:rsid w:val="00517AAB"/>
    <w:rsid w:val="00517C37"/>
    <w:rsid w:val="00517F94"/>
    <w:rsid w:val="00520E75"/>
    <w:rsid w:val="005217B9"/>
    <w:rsid w:val="00522086"/>
    <w:rsid w:val="005226D7"/>
    <w:rsid w:val="00522820"/>
    <w:rsid w:val="00522DE3"/>
    <w:rsid w:val="005230CF"/>
    <w:rsid w:val="0052326C"/>
    <w:rsid w:val="0052336C"/>
    <w:rsid w:val="00523CAC"/>
    <w:rsid w:val="00523E8A"/>
    <w:rsid w:val="005241F3"/>
    <w:rsid w:val="005257D5"/>
    <w:rsid w:val="0052582F"/>
    <w:rsid w:val="00526552"/>
    <w:rsid w:val="00526909"/>
    <w:rsid w:val="00526AD8"/>
    <w:rsid w:val="00526FCB"/>
    <w:rsid w:val="00527237"/>
    <w:rsid w:val="00527C1E"/>
    <w:rsid w:val="00532F08"/>
    <w:rsid w:val="00532FDF"/>
    <w:rsid w:val="00533382"/>
    <w:rsid w:val="005336B6"/>
    <w:rsid w:val="00533AF0"/>
    <w:rsid w:val="00534BF0"/>
    <w:rsid w:val="005366E7"/>
    <w:rsid w:val="00536961"/>
    <w:rsid w:val="00536AF9"/>
    <w:rsid w:val="00536F7F"/>
    <w:rsid w:val="00537407"/>
    <w:rsid w:val="00537CB2"/>
    <w:rsid w:val="00537F46"/>
    <w:rsid w:val="00540960"/>
    <w:rsid w:val="00541854"/>
    <w:rsid w:val="005422F2"/>
    <w:rsid w:val="00542C7F"/>
    <w:rsid w:val="00542E5E"/>
    <w:rsid w:val="005432B0"/>
    <w:rsid w:val="0054365F"/>
    <w:rsid w:val="0054414B"/>
    <w:rsid w:val="0054429D"/>
    <w:rsid w:val="005445B3"/>
    <w:rsid w:val="00544C84"/>
    <w:rsid w:val="0054588D"/>
    <w:rsid w:val="00545C8F"/>
    <w:rsid w:val="00545E06"/>
    <w:rsid w:val="005462A8"/>
    <w:rsid w:val="005462BF"/>
    <w:rsid w:val="0054676F"/>
    <w:rsid w:val="005469CB"/>
    <w:rsid w:val="00547D28"/>
    <w:rsid w:val="0055051B"/>
    <w:rsid w:val="00550D13"/>
    <w:rsid w:val="00550FD6"/>
    <w:rsid w:val="00551C50"/>
    <w:rsid w:val="00552558"/>
    <w:rsid w:val="00552A7F"/>
    <w:rsid w:val="0055346F"/>
    <w:rsid w:val="00554585"/>
    <w:rsid w:val="00555A6E"/>
    <w:rsid w:val="005561AB"/>
    <w:rsid w:val="00556D07"/>
    <w:rsid w:val="0055778B"/>
    <w:rsid w:val="005604C2"/>
    <w:rsid w:val="00560F15"/>
    <w:rsid w:val="00561697"/>
    <w:rsid w:val="00561DEF"/>
    <w:rsid w:val="00563E90"/>
    <w:rsid w:val="00564153"/>
    <w:rsid w:val="00564326"/>
    <w:rsid w:val="00564B41"/>
    <w:rsid w:val="00565E85"/>
    <w:rsid w:val="005661CE"/>
    <w:rsid w:val="00566561"/>
    <w:rsid w:val="0056691B"/>
    <w:rsid w:val="00570148"/>
    <w:rsid w:val="005703F4"/>
    <w:rsid w:val="00570C72"/>
    <w:rsid w:val="00571084"/>
    <w:rsid w:val="0057130B"/>
    <w:rsid w:val="00571E63"/>
    <w:rsid w:val="005724E0"/>
    <w:rsid w:val="0057333B"/>
    <w:rsid w:val="005734FF"/>
    <w:rsid w:val="005738B3"/>
    <w:rsid w:val="00575237"/>
    <w:rsid w:val="00575BAD"/>
    <w:rsid w:val="00575CFB"/>
    <w:rsid w:val="005761A0"/>
    <w:rsid w:val="005762F1"/>
    <w:rsid w:val="00576726"/>
    <w:rsid w:val="005773D6"/>
    <w:rsid w:val="005774AF"/>
    <w:rsid w:val="0057761B"/>
    <w:rsid w:val="00577AC0"/>
    <w:rsid w:val="00577BFB"/>
    <w:rsid w:val="00581980"/>
    <w:rsid w:val="0058245B"/>
    <w:rsid w:val="00584208"/>
    <w:rsid w:val="00585267"/>
    <w:rsid w:val="0058581D"/>
    <w:rsid w:val="00585A48"/>
    <w:rsid w:val="00585BC6"/>
    <w:rsid w:val="00585FD9"/>
    <w:rsid w:val="0058605D"/>
    <w:rsid w:val="005866AE"/>
    <w:rsid w:val="005871A9"/>
    <w:rsid w:val="00587753"/>
    <w:rsid w:val="00587995"/>
    <w:rsid w:val="00587FD4"/>
    <w:rsid w:val="00590A8F"/>
    <w:rsid w:val="00590EC3"/>
    <w:rsid w:val="0059183A"/>
    <w:rsid w:val="005921B5"/>
    <w:rsid w:val="00592290"/>
    <w:rsid w:val="005929BE"/>
    <w:rsid w:val="00592CFA"/>
    <w:rsid w:val="00592F49"/>
    <w:rsid w:val="00593340"/>
    <w:rsid w:val="00593766"/>
    <w:rsid w:val="00593DB5"/>
    <w:rsid w:val="00593E52"/>
    <w:rsid w:val="00593F16"/>
    <w:rsid w:val="00593F5E"/>
    <w:rsid w:val="00594E89"/>
    <w:rsid w:val="00595E1F"/>
    <w:rsid w:val="0059622F"/>
    <w:rsid w:val="00596C00"/>
    <w:rsid w:val="00596E0A"/>
    <w:rsid w:val="005974D7"/>
    <w:rsid w:val="005979BF"/>
    <w:rsid w:val="00597BFE"/>
    <w:rsid w:val="00597E5E"/>
    <w:rsid w:val="005A1079"/>
    <w:rsid w:val="005A14A4"/>
    <w:rsid w:val="005A26DB"/>
    <w:rsid w:val="005A399B"/>
    <w:rsid w:val="005A39BB"/>
    <w:rsid w:val="005A3A9E"/>
    <w:rsid w:val="005A3CFA"/>
    <w:rsid w:val="005A45EC"/>
    <w:rsid w:val="005A5685"/>
    <w:rsid w:val="005A5768"/>
    <w:rsid w:val="005A59A2"/>
    <w:rsid w:val="005A5BB4"/>
    <w:rsid w:val="005A5D94"/>
    <w:rsid w:val="005B07D4"/>
    <w:rsid w:val="005B0B21"/>
    <w:rsid w:val="005B12AC"/>
    <w:rsid w:val="005B143D"/>
    <w:rsid w:val="005B1943"/>
    <w:rsid w:val="005B19C0"/>
    <w:rsid w:val="005B1F90"/>
    <w:rsid w:val="005B269D"/>
    <w:rsid w:val="005B2942"/>
    <w:rsid w:val="005B2949"/>
    <w:rsid w:val="005B38D7"/>
    <w:rsid w:val="005B4367"/>
    <w:rsid w:val="005B48BA"/>
    <w:rsid w:val="005B567C"/>
    <w:rsid w:val="005B618B"/>
    <w:rsid w:val="005B61C4"/>
    <w:rsid w:val="005B6542"/>
    <w:rsid w:val="005B72E8"/>
    <w:rsid w:val="005B7960"/>
    <w:rsid w:val="005B7D71"/>
    <w:rsid w:val="005C0023"/>
    <w:rsid w:val="005C020A"/>
    <w:rsid w:val="005C0481"/>
    <w:rsid w:val="005C04B7"/>
    <w:rsid w:val="005C0EBE"/>
    <w:rsid w:val="005C0EC0"/>
    <w:rsid w:val="005C0FDE"/>
    <w:rsid w:val="005C17DC"/>
    <w:rsid w:val="005C1FB8"/>
    <w:rsid w:val="005C2CA8"/>
    <w:rsid w:val="005C3807"/>
    <w:rsid w:val="005C39A4"/>
    <w:rsid w:val="005C4214"/>
    <w:rsid w:val="005C45EF"/>
    <w:rsid w:val="005C48C1"/>
    <w:rsid w:val="005C591C"/>
    <w:rsid w:val="005C5B54"/>
    <w:rsid w:val="005C67AA"/>
    <w:rsid w:val="005C6DCA"/>
    <w:rsid w:val="005C7026"/>
    <w:rsid w:val="005C70A5"/>
    <w:rsid w:val="005C7227"/>
    <w:rsid w:val="005C72E9"/>
    <w:rsid w:val="005D0A8C"/>
    <w:rsid w:val="005D0F72"/>
    <w:rsid w:val="005D108A"/>
    <w:rsid w:val="005D1BB1"/>
    <w:rsid w:val="005D24B5"/>
    <w:rsid w:val="005D2686"/>
    <w:rsid w:val="005D28FA"/>
    <w:rsid w:val="005D2B1D"/>
    <w:rsid w:val="005D3699"/>
    <w:rsid w:val="005D39E0"/>
    <w:rsid w:val="005D3D8C"/>
    <w:rsid w:val="005D4473"/>
    <w:rsid w:val="005D5DA4"/>
    <w:rsid w:val="005D6224"/>
    <w:rsid w:val="005D7084"/>
    <w:rsid w:val="005D7734"/>
    <w:rsid w:val="005D7DE6"/>
    <w:rsid w:val="005E046F"/>
    <w:rsid w:val="005E07B0"/>
    <w:rsid w:val="005E0A4C"/>
    <w:rsid w:val="005E0B43"/>
    <w:rsid w:val="005E17A4"/>
    <w:rsid w:val="005E1AC3"/>
    <w:rsid w:val="005E1F98"/>
    <w:rsid w:val="005E2A68"/>
    <w:rsid w:val="005E309A"/>
    <w:rsid w:val="005E3982"/>
    <w:rsid w:val="005E3BCC"/>
    <w:rsid w:val="005E3C94"/>
    <w:rsid w:val="005E407E"/>
    <w:rsid w:val="005E4589"/>
    <w:rsid w:val="005E52E7"/>
    <w:rsid w:val="005E5361"/>
    <w:rsid w:val="005E542E"/>
    <w:rsid w:val="005E5961"/>
    <w:rsid w:val="005E626F"/>
    <w:rsid w:val="005E63B5"/>
    <w:rsid w:val="005E6D90"/>
    <w:rsid w:val="005E7525"/>
    <w:rsid w:val="005E7569"/>
    <w:rsid w:val="005E775F"/>
    <w:rsid w:val="005E7F73"/>
    <w:rsid w:val="005F193A"/>
    <w:rsid w:val="005F211B"/>
    <w:rsid w:val="005F294B"/>
    <w:rsid w:val="005F3332"/>
    <w:rsid w:val="005F33B5"/>
    <w:rsid w:val="005F4DCA"/>
    <w:rsid w:val="005F4DCE"/>
    <w:rsid w:val="005F4F80"/>
    <w:rsid w:val="005F5382"/>
    <w:rsid w:val="005F5D8C"/>
    <w:rsid w:val="005F5F6C"/>
    <w:rsid w:val="005F61DF"/>
    <w:rsid w:val="005F6784"/>
    <w:rsid w:val="005F7D87"/>
    <w:rsid w:val="0060032C"/>
    <w:rsid w:val="006003C1"/>
    <w:rsid w:val="006008C0"/>
    <w:rsid w:val="00600927"/>
    <w:rsid w:val="00600B59"/>
    <w:rsid w:val="00600D65"/>
    <w:rsid w:val="00602236"/>
    <w:rsid w:val="00602926"/>
    <w:rsid w:val="00602DA1"/>
    <w:rsid w:val="00602EE0"/>
    <w:rsid w:val="00603117"/>
    <w:rsid w:val="00603278"/>
    <w:rsid w:val="00603ADF"/>
    <w:rsid w:val="006042E6"/>
    <w:rsid w:val="00604630"/>
    <w:rsid w:val="006056F6"/>
    <w:rsid w:val="00605E25"/>
    <w:rsid w:val="00605E9B"/>
    <w:rsid w:val="00607637"/>
    <w:rsid w:val="006107A2"/>
    <w:rsid w:val="00610C7A"/>
    <w:rsid w:val="00610D11"/>
    <w:rsid w:val="006110A1"/>
    <w:rsid w:val="00611178"/>
    <w:rsid w:val="0061173F"/>
    <w:rsid w:val="00611BDA"/>
    <w:rsid w:val="006128DB"/>
    <w:rsid w:val="00612B7E"/>
    <w:rsid w:val="00613580"/>
    <w:rsid w:val="00613A66"/>
    <w:rsid w:val="00613EE3"/>
    <w:rsid w:val="00614040"/>
    <w:rsid w:val="00614848"/>
    <w:rsid w:val="0061496C"/>
    <w:rsid w:val="0061562F"/>
    <w:rsid w:val="0061626E"/>
    <w:rsid w:val="00616967"/>
    <w:rsid w:val="006228D3"/>
    <w:rsid w:val="0062334D"/>
    <w:rsid w:val="00624A12"/>
    <w:rsid w:val="00624C63"/>
    <w:rsid w:val="00624EE0"/>
    <w:rsid w:val="00625793"/>
    <w:rsid w:val="00625883"/>
    <w:rsid w:val="00625A9F"/>
    <w:rsid w:val="006261FE"/>
    <w:rsid w:val="00626D7C"/>
    <w:rsid w:val="00627820"/>
    <w:rsid w:val="006278C9"/>
    <w:rsid w:val="00627962"/>
    <w:rsid w:val="0063040C"/>
    <w:rsid w:val="00630E1F"/>
    <w:rsid w:val="00631595"/>
    <w:rsid w:val="006317BE"/>
    <w:rsid w:val="00631D86"/>
    <w:rsid w:val="00631E08"/>
    <w:rsid w:val="006324D5"/>
    <w:rsid w:val="006329D0"/>
    <w:rsid w:val="0063305C"/>
    <w:rsid w:val="00633875"/>
    <w:rsid w:val="00633DE1"/>
    <w:rsid w:val="00634251"/>
    <w:rsid w:val="00634C29"/>
    <w:rsid w:val="00634DC7"/>
    <w:rsid w:val="00634F4D"/>
    <w:rsid w:val="006355A4"/>
    <w:rsid w:val="00635835"/>
    <w:rsid w:val="00635A90"/>
    <w:rsid w:val="00635E9A"/>
    <w:rsid w:val="00635F9F"/>
    <w:rsid w:val="00636158"/>
    <w:rsid w:val="0063677D"/>
    <w:rsid w:val="006376DE"/>
    <w:rsid w:val="00637A3F"/>
    <w:rsid w:val="00640BBF"/>
    <w:rsid w:val="00641242"/>
    <w:rsid w:val="00642645"/>
    <w:rsid w:val="0064289C"/>
    <w:rsid w:val="00642F1E"/>
    <w:rsid w:val="00644A5B"/>
    <w:rsid w:val="0064517A"/>
    <w:rsid w:val="00645205"/>
    <w:rsid w:val="00645C40"/>
    <w:rsid w:val="00647B88"/>
    <w:rsid w:val="00647C44"/>
    <w:rsid w:val="006510BC"/>
    <w:rsid w:val="00651309"/>
    <w:rsid w:val="006519BB"/>
    <w:rsid w:val="00652286"/>
    <w:rsid w:val="0065282C"/>
    <w:rsid w:val="00652D1B"/>
    <w:rsid w:val="0065372F"/>
    <w:rsid w:val="0065431E"/>
    <w:rsid w:val="00654FEF"/>
    <w:rsid w:val="00655828"/>
    <w:rsid w:val="0065583B"/>
    <w:rsid w:val="00655A28"/>
    <w:rsid w:val="00655B5B"/>
    <w:rsid w:val="00656AFF"/>
    <w:rsid w:val="00656B35"/>
    <w:rsid w:val="00656D36"/>
    <w:rsid w:val="0065726C"/>
    <w:rsid w:val="006576A4"/>
    <w:rsid w:val="00657767"/>
    <w:rsid w:val="00657FBC"/>
    <w:rsid w:val="00660968"/>
    <w:rsid w:val="00660B8C"/>
    <w:rsid w:val="00660DA8"/>
    <w:rsid w:val="00661003"/>
    <w:rsid w:val="00661373"/>
    <w:rsid w:val="0066169F"/>
    <w:rsid w:val="00662A87"/>
    <w:rsid w:val="00662EF8"/>
    <w:rsid w:val="00663058"/>
    <w:rsid w:val="00663734"/>
    <w:rsid w:val="0066377C"/>
    <w:rsid w:val="0066382D"/>
    <w:rsid w:val="00663ECE"/>
    <w:rsid w:val="006640E3"/>
    <w:rsid w:val="00664135"/>
    <w:rsid w:val="006648D3"/>
    <w:rsid w:val="00664AA4"/>
    <w:rsid w:val="00664B29"/>
    <w:rsid w:val="00665729"/>
    <w:rsid w:val="00666AB9"/>
    <w:rsid w:val="00666F59"/>
    <w:rsid w:val="006673A5"/>
    <w:rsid w:val="00671428"/>
    <w:rsid w:val="0067151F"/>
    <w:rsid w:val="0067167D"/>
    <w:rsid w:val="0067232F"/>
    <w:rsid w:val="0067395F"/>
    <w:rsid w:val="00674684"/>
    <w:rsid w:val="0067485C"/>
    <w:rsid w:val="0067557A"/>
    <w:rsid w:val="0067560B"/>
    <w:rsid w:val="0067631D"/>
    <w:rsid w:val="0067690A"/>
    <w:rsid w:val="00676AE6"/>
    <w:rsid w:val="00677BA0"/>
    <w:rsid w:val="00677DAC"/>
    <w:rsid w:val="00677EFA"/>
    <w:rsid w:val="00677FB1"/>
    <w:rsid w:val="0068044F"/>
    <w:rsid w:val="00680FDE"/>
    <w:rsid w:val="006817D2"/>
    <w:rsid w:val="00681D1F"/>
    <w:rsid w:val="006825B3"/>
    <w:rsid w:val="00682EDB"/>
    <w:rsid w:val="00683364"/>
    <w:rsid w:val="0068356C"/>
    <w:rsid w:val="006835DB"/>
    <w:rsid w:val="0068389F"/>
    <w:rsid w:val="00684208"/>
    <w:rsid w:val="0068443A"/>
    <w:rsid w:val="00684640"/>
    <w:rsid w:val="006851DE"/>
    <w:rsid w:val="00685839"/>
    <w:rsid w:val="00685E48"/>
    <w:rsid w:val="006869D3"/>
    <w:rsid w:val="00686B07"/>
    <w:rsid w:val="00686FC4"/>
    <w:rsid w:val="0068710B"/>
    <w:rsid w:val="0069191B"/>
    <w:rsid w:val="006922D8"/>
    <w:rsid w:val="006936A5"/>
    <w:rsid w:val="00694174"/>
    <w:rsid w:val="006942F1"/>
    <w:rsid w:val="00695808"/>
    <w:rsid w:val="00696FB4"/>
    <w:rsid w:val="00697220"/>
    <w:rsid w:val="006972EB"/>
    <w:rsid w:val="00697809"/>
    <w:rsid w:val="006A0099"/>
    <w:rsid w:val="006A01BA"/>
    <w:rsid w:val="006A0AF0"/>
    <w:rsid w:val="006A0B4C"/>
    <w:rsid w:val="006A1235"/>
    <w:rsid w:val="006A2430"/>
    <w:rsid w:val="006A2491"/>
    <w:rsid w:val="006A2C38"/>
    <w:rsid w:val="006A2DE0"/>
    <w:rsid w:val="006A2F2A"/>
    <w:rsid w:val="006A2FF1"/>
    <w:rsid w:val="006A4502"/>
    <w:rsid w:val="006A458B"/>
    <w:rsid w:val="006A4859"/>
    <w:rsid w:val="006A4D1B"/>
    <w:rsid w:val="006A5B3C"/>
    <w:rsid w:val="006A6328"/>
    <w:rsid w:val="006A6B2C"/>
    <w:rsid w:val="006A6B34"/>
    <w:rsid w:val="006A6FE4"/>
    <w:rsid w:val="006A747A"/>
    <w:rsid w:val="006A755A"/>
    <w:rsid w:val="006A7C26"/>
    <w:rsid w:val="006A7D6C"/>
    <w:rsid w:val="006B1147"/>
    <w:rsid w:val="006B1A49"/>
    <w:rsid w:val="006B1BBB"/>
    <w:rsid w:val="006B200F"/>
    <w:rsid w:val="006B3935"/>
    <w:rsid w:val="006B3CD9"/>
    <w:rsid w:val="006B3F63"/>
    <w:rsid w:val="006B3FA4"/>
    <w:rsid w:val="006B3FE9"/>
    <w:rsid w:val="006B5477"/>
    <w:rsid w:val="006B566F"/>
    <w:rsid w:val="006B5833"/>
    <w:rsid w:val="006B6AB7"/>
    <w:rsid w:val="006B6E08"/>
    <w:rsid w:val="006B78B4"/>
    <w:rsid w:val="006C00EE"/>
    <w:rsid w:val="006C0457"/>
    <w:rsid w:val="006C096B"/>
    <w:rsid w:val="006C1256"/>
    <w:rsid w:val="006C1323"/>
    <w:rsid w:val="006C19A0"/>
    <w:rsid w:val="006C1AA2"/>
    <w:rsid w:val="006C1B55"/>
    <w:rsid w:val="006C21F2"/>
    <w:rsid w:val="006C2474"/>
    <w:rsid w:val="006C2C06"/>
    <w:rsid w:val="006C3655"/>
    <w:rsid w:val="006C36D5"/>
    <w:rsid w:val="006C3D51"/>
    <w:rsid w:val="006C42EB"/>
    <w:rsid w:val="006C4C2A"/>
    <w:rsid w:val="006C4D8F"/>
    <w:rsid w:val="006C4E56"/>
    <w:rsid w:val="006C50F1"/>
    <w:rsid w:val="006C54C0"/>
    <w:rsid w:val="006C64E1"/>
    <w:rsid w:val="006C6DBA"/>
    <w:rsid w:val="006C6E11"/>
    <w:rsid w:val="006C73A3"/>
    <w:rsid w:val="006C7E96"/>
    <w:rsid w:val="006D0009"/>
    <w:rsid w:val="006D0B2E"/>
    <w:rsid w:val="006D1D40"/>
    <w:rsid w:val="006D2289"/>
    <w:rsid w:val="006D22AB"/>
    <w:rsid w:val="006D2ADB"/>
    <w:rsid w:val="006D3119"/>
    <w:rsid w:val="006D343C"/>
    <w:rsid w:val="006D3799"/>
    <w:rsid w:val="006D3D72"/>
    <w:rsid w:val="006D458A"/>
    <w:rsid w:val="006D4C18"/>
    <w:rsid w:val="006D507D"/>
    <w:rsid w:val="006D5810"/>
    <w:rsid w:val="006D598F"/>
    <w:rsid w:val="006D59CA"/>
    <w:rsid w:val="006D5B0B"/>
    <w:rsid w:val="006D62DC"/>
    <w:rsid w:val="006D6560"/>
    <w:rsid w:val="006D7914"/>
    <w:rsid w:val="006E0AF8"/>
    <w:rsid w:val="006E1745"/>
    <w:rsid w:val="006E1D38"/>
    <w:rsid w:val="006E3050"/>
    <w:rsid w:val="006E345F"/>
    <w:rsid w:val="006E3530"/>
    <w:rsid w:val="006E3F9C"/>
    <w:rsid w:val="006E43EF"/>
    <w:rsid w:val="006E446B"/>
    <w:rsid w:val="006E5988"/>
    <w:rsid w:val="006E773B"/>
    <w:rsid w:val="006E7F0B"/>
    <w:rsid w:val="006F0160"/>
    <w:rsid w:val="006F0848"/>
    <w:rsid w:val="006F0910"/>
    <w:rsid w:val="006F0941"/>
    <w:rsid w:val="006F15A7"/>
    <w:rsid w:val="006F2336"/>
    <w:rsid w:val="006F36D1"/>
    <w:rsid w:val="006F43F3"/>
    <w:rsid w:val="006F4A93"/>
    <w:rsid w:val="006F4FB5"/>
    <w:rsid w:val="006F4FF3"/>
    <w:rsid w:val="006F5235"/>
    <w:rsid w:val="006F5349"/>
    <w:rsid w:val="006F5540"/>
    <w:rsid w:val="006F57C0"/>
    <w:rsid w:val="006F5D0B"/>
    <w:rsid w:val="006F5D52"/>
    <w:rsid w:val="006F5F4D"/>
    <w:rsid w:val="006F6A61"/>
    <w:rsid w:val="006F6B2D"/>
    <w:rsid w:val="006F7078"/>
    <w:rsid w:val="006F785D"/>
    <w:rsid w:val="006F7A10"/>
    <w:rsid w:val="006F7F97"/>
    <w:rsid w:val="007000A9"/>
    <w:rsid w:val="0070059A"/>
    <w:rsid w:val="0070068F"/>
    <w:rsid w:val="0070183B"/>
    <w:rsid w:val="00702253"/>
    <w:rsid w:val="007024B0"/>
    <w:rsid w:val="00702618"/>
    <w:rsid w:val="0070272C"/>
    <w:rsid w:val="00702831"/>
    <w:rsid w:val="00702BA0"/>
    <w:rsid w:val="00703006"/>
    <w:rsid w:val="00703718"/>
    <w:rsid w:val="00703C42"/>
    <w:rsid w:val="0070475C"/>
    <w:rsid w:val="007053BD"/>
    <w:rsid w:val="00707ABA"/>
    <w:rsid w:val="00707AFA"/>
    <w:rsid w:val="00707B1F"/>
    <w:rsid w:val="007100A9"/>
    <w:rsid w:val="0071046F"/>
    <w:rsid w:val="00710508"/>
    <w:rsid w:val="00710D88"/>
    <w:rsid w:val="00710E61"/>
    <w:rsid w:val="00711917"/>
    <w:rsid w:val="00711992"/>
    <w:rsid w:val="007119A7"/>
    <w:rsid w:val="00711C31"/>
    <w:rsid w:val="00711F4D"/>
    <w:rsid w:val="00712BB8"/>
    <w:rsid w:val="00712C26"/>
    <w:rsid w:val="007135C5"/>
    <w:rsid w:val="00713AFB"/>
    <w:rsid w:val="00713B9E"/>
    <w:rsid w:val="00714794"/>
    <w:rsid w:val="00714935"/>
    <w:rsid w:val="00714E1D"/>
    <w:rsid w:val="0071583D"/>
    <w:rsid w:val="007174D5"/>
    <w:rsid w:val="00717A5B"/>
    <w:rsid w:val="00717C95"/>
    <w:rsid w:val="00717EAA"/>
    <w:rsid w:val="007204AB"/>
    <w:rsid w:val="00720AF1"/>
    <w:rsid w:val="00720B41"/>
    <w:rsid w:val="00720B60"/>
    <w:rsid w:val="00720E7A"/>
    <w:rsid w:val="00721E98"/>
    <w:rsid w:val="0072231B"/>
    <w:rsid w:val="00722FE1"/>
    <w:rsid w:val="00723D41"/>
    <w:rsid w:val="00723ED7"/>
    <w:rsid w:val="00725024"/>
    <w:rsid w:val="0072511B"/>
    <w:rsid w:val="00725860"/>
    <w:rsid w:val="00725C4F"/>
    <w:rsid w:val="00726575"/>
    <w:rsid w:val="007265AC"/>
    <w:rsid w:val="007270E7"/>
    <w:rsid w:val="00727A4B"/>
    <w:rsid w:val="00727AF6"/>
    <w:rsid w:val="00727C99"/>
    <w:rsid w:val="00730735"/>
    <w:rsid w:val="007307BA"/>
    <w:rsid w:val="00731076"/>
    <w:rsid w:val="00731A04"/>
    <w:rsid w:val="00731A12"/>
    <w:rsid w:val="00731CA5"/>
    <w:rsid w:val="0073328D"/>
    <w:rsid w:val="007337CD"/>
    <w:rsid w:val="007342F8"/>
    <w:rsid w:val="007345F9"/>
    <w:rsid w:val="00734ABA"/>
    <w:rsid w:val="00735B9A"/>
    <w:rsid w:val="00735CC3"/>
    <w:rsid w:val="007364E0"/>
    <w:rsid w:val="0073658A"/>
    <w:rsid w:val="00736986"/>
    <w:rsid w:val="00736A18"/>
    <w:rsid w:val="00736D59"/>
    <w:rsid w:val="00736FBA"/>
    <w:rsid w:val="007371A6"/>
    <w:rsid w:val="007371E5"/>
    <w:rsid w:val="00737C23"/>
    <w:rsid w:val="00737C6C"/>
    <w:rsid w:val="007401B7"/>
    <w:rsid w:val="007401BC"/>
    <w:rsid w:val="00740F65"/>
    <w:rsid w:val="00741136"/>
    <w:rsid w:val="00741362"/>
    <w:rsid w:val="0074148D"/>
    <w:rsid w:val="00741E50"/>
    <w:rsid w:val="00742056"/>
    <w:rsid w:val="007423AA"/>
    <w:rsid w:val="00744338"/>
    <w:rsid w:val="007444BA"/>
    <w:rsid w:val="00744681"/>
    <w:rsid w:val="00745332"/>
    <w:rsid w:val="007458E1"/>
    <w:rsid w:val="00745F39"/>
    <w:rsid w:val="007473F3"/>
    <w:rsid w:val="00747941"/>
    <w:rsid w:val="00747AE0"/>
    <w:rsid w:val="0075003D"/>
    <w:rsid w:val="0075012C"/>
    <w:rsid w:val="0075013B"/>
    <w:rsid w:val="00750836"/>
    <w:rsid w:val="00750D35"/>
    <w:rsid w:val="0075100B"/>
    <w:rsid w:val="00752014"/>
    <w:rsid w:val="007526D4"/>
    <w:rsid w:val="00752B95"/>
    <w:rsid w:val="00752C5B"/>
    <w:rsid w:val="00752E3B"/>
    <w:rsid w:val="00752F61"/>
    <w:rsid w:val="007530A2"/>
    <w:rsid w:val="007535EC"/>
    <w:rsid w:val="00753925"/>
    <w:rsid w:val="00753E10"/>
    <w:rsid w:val="007540D4"/>
    <w:rsid w:val="007544E3"/>
    <w:rsid w:val="007546BB"/>
    <w:rsid w:val="00754BC8"/>
    <w:rsid w:val="00754D78"/>
    <w:rsid w:val="00754DF0"/>
    <w:rsid w:val="00754F86"/>
    <w:rsid w:val="007550EE"/>
    <w:rsid w:val="00755471"/>
    <w:rsid w:val="00755848"/>
    <w:rsid w:val="00756604"/>
    <w:rsid w:val="00756BE5"/>
    <w:rsid w:val="00756DAD"/>
    <w:rsid w:val="007572A2"/>
    <w:rsid w:val="007578A7"/>
    <w:rsid w:val="00760285"/>
    <w:rsid w:val="00760D71"/>
    <w:rsid w:val="0076129D"/>
    <w:rsid w:val="007613CD"/>
    <w:rsid w:val="0076147F"/>
    <w:rsid w:val="007628CC"/>
    <w:rsid w:val="00762A28"/>
    <w:rsid w:val="00762BDC"/>
    <w:rsid w:val="00762C03"/>
    <w:rsid w:val="007633A4"/>
    <w:rsid w:val="0076350F"/>
    <w:rsid w:val="0076450D"/>
    <w:rsid w:val="00764653"/>
    <w:rsid w:val="00764870"/>
    <w:rsid w:val="007649FF"/>
    <w:rsid w:val="00764B90"/>
    <w:rsid w:val="007660F6"/>
    <w:rsid w:val="00766354"/>
    <w:rsid w:val="007664DC"/>
    <w:rsid w:val="00766E1A"/>
    <w:rsid w:val="0076710E"/>
    <w:rsid w:val="007700A5"/>
    <w:rsid w:val="007713B3"/>
    <w:rsid w:val="00771664"/>
    <w:rsid w:val="00772B9D"/>
    <w:rsid w:val="00772D98"/>
    <w:rsid w:val="00773013"/>
    <w:rsid w:val="007735BA"/>
    <w:rsid w:val="0077380E"/>
    <w:rsid w:val="00773853"/>
    <w:rsid w:val="007738BA"/>
    <w:rsid w:val="007746CB"/>
    <w:rsid w:val="00774A4B"/>
    <w:rsid w:val="00774A62"/>
    <w:rsid w:val="00774DE5"/>
    <w:rsid w:val="00775CFA"/>
    <w:rsid w:val="00776319"/>
    <w:rsid w:val="0077645E"/>
    <w:rsid w:val="0077666F"/>
    <w:rsid w:val="0077720D"/>
    <w:rsid w:val="007779B1"/>
    <w:rsid w:val="00777FB3"/>
    <w:rsid w:val="007806A0"/>
    <w:rsid w:val="007809E7"/>
    <w:rsid w:val="00780AD2"/>
    <w:rsid w:val="00780C96"/>
    <w:rsid w:val="00780DD2"/>
    <w:rsid w:val="00780E72"/>
    <w:rsid w:val="007829B2"/>
    <w:rsid w:val="00782A49"/>
    <w:rsid w:val="0078311C"/>
    <w:rsid w:val="00783DEF"/>
    <w:rsid w:val="00784121"/>
    <w:rsid w:val="00784BE9"/>
    <w:rsid w:val="00785500"/>
    <w:rsid w:val="00785511"/>
    <w:rsid w:val="00785546"/>
    <w:rsid w:val="00786F04"/>
    <w:rsid w:val="00786F5F"/>
    <w:rsid w:val="00787043"/>
    <w:rsid w:val="0078709B"/>
    <w:rsid w:val="0078714F"/>
    <w:rsid w:val="007872F1"/>
    <w:rsid w:val="007903DB"/>
    <w:rsid w:val="00790610"/>
    <w:rsid w:val="00791A8F"/>
    <w:rsid w:val="007923C9"/>
    <w:rsid w:val="00792BE1"/>
    <w:rsid w:val="00792D54"/>
    <w:rsid w:val="007933E1"/>
    <w:rsid w:val="00793772"/>
    <w:rsid w:val="00794BCB"/>
    <w:rsid w:val="00795D4A"/>
    <w:rsid w:val="00795F71"/>
    <w:rsid w:val="0079708F"/>
    <w:rsid w:val="0079727B"/>
    <w:rsid w:val="0079773A"/>
    <w:rsid w:val="00797DB1"/>
    <w:rsid w:val="007A05EA"/>
    <w:rsid w:val="007A12A3"/>
    <w:rsid w:val="007A12B4"/>
    <w:rsid w:val="007A1483"/>
    <w:rsid w:val="007A1871"/>
    <w:rsid w:val="007A1F49"/>
    <w:rsid w:val="007A2389"/>
    <w:rsid w:val="007A335A"/>
    <w:rsid w:val="007A3417"/>
    <w:rsid w:val="007A3597"/>
    <w:rsid w:val="007A3C2F"/>
    <w:rsid w:val="007A3E4D"/>
    <w:rsid w:val="007A3EF1"/>
    <w:rsid w:val="007A4295"/>
    <w:rsid w:val="007A4919"/>
    <w:rsid w:val="007A49AE"/>
    <w:rsid w:val="007A4E84"/>
    <w:rsid w:val="007A4FA4"/>
    <w:rsid w:val="007A517D"/>
    <w:rsid w:val="007A59B3"/>
    <w:rsid w:val="007A5BDF"/>
    <w:rsid w:val="007A5C05"/>
    <w:rsid w:val="007A649F"/>
    <w:rsid w:val="007A6CC6"/>
    <w:rsid w:val="007A7FA1"/>
    <w:rsid w:val="007B1506"/>
    <w:rsid w:val="007B2762"/>
    <w:rsid w:val="007B3411"/>
    <w:rsid w:val="007B35BB"/>
    <w:rsid w:val="007B3A94"/>
    <w:rsid w:val="007B3D34"/>
    <w:rsid w:val="007B4AB9"/>
    <w:rsid w:val="007B4C86"/>
    <w:rsid w:val="007B510D"/>
    <w:rsid w:val="007B556F"/>
    <w:rsid w:val="007B645B"/>
    <w:rsid w:val="007B73E9"/>
    <w:rsid w:val="007B7AC8"/>
    <w:rsid w:val="007B7DA0"/>
    <w:rsid w:val="007C080C"/>
    <w:rsid w:val="007C0DB6"/>
    <w:rsid w:val="007C1110"/>
    <w:rsid w:val="007C1128"/>
    <w:rsid w:val="007C1915"/>
    <w:rsid w:val="007C1A73"/>
    <w:rsid w:val="007C1B04"/>
    <w:rsid w:val="007C1BC9"/>
    <w:rsid w:val="007C1F44"/>
    <w:rsid w:val="007C2D84"/>
    <w:rsid w:val="007C33B4"/>
    <w:rsid w:val="007C34EE"/>
    <w:rsid w:val="007C386C"/>
    <w:rsid w:val="007C3C21"/>
    <w:rsid w:val="007C3CB6"/>
    <w:rsid w:val="007C5C5A"/>
    <w:rsid w:val="007C5E2C"/>
    <w:rsid w:val="007C6234"/>
    <w:rsid w:val="007C658E"/>
    <w:rsid w:val="007C68EA"/>
    <w:rsid w:val="007C6E97"/>
    <w:rsid w:val="007C778D"/>
    <w:rsid w:val="007D0936"/>
    <w:rsid w:val="007D12EF"/>
    <w:rsid w:val="007D1EFC"/>
    <w:rsid w:val="007D2142"/>
    <w:rsid w:val="007D3519"/>
    <w:rsid w:val="007D436E"/>
    <w:rsid w:val="007D50B6"/>
    <w:rsid w:val="007D521D"/>
    <w:rsid w:val="007D58E8"/>
    <w:rsid w:val="007D5CE8"/>
    <w:rsid w:val="007D6890"/>
    <w:rsid w:val="007D6A46"/>
    <w:rsid w:val="007D76E0"/>
    <w:rsid w:val="007E01C3"/>
    <w:rsid w:val="007E1FF8"/>
    <w:rsid w:val="007E2093"/>
    <w:rsid w:val="007E29A8"/>
    <w:rsid w:val="007E2A83"/>
    <w:rsid w:val="007E2F32"/>
    <w:rsid w:val="007E406E"/>
    <w:rsid w:val="007E46CA"/>
    <w:rsid w:val="007E4C85"/>
    <w:rsid w:val="007E5756"/>
    <w:rsid w:val="007E5944"/>
    <w:rsid w:val="007E5DBC"/>
    <w:rsid w:val="007E5E0E"/>
    <w:rsid w:val="007E697C"/>
    <w:rsid w:val="007E6CBE"/>
    <w:rsid w:val="007E6D51"/>
    <w:rsid w:val="007E6DC6"/>
    <w:rsid w:val="007E785F"/>
    <w:rsid w:val="007E7A65"/>
    <w:rsid w:val="007F01E8"/>
    <w:rsid w:val="007F16CD"/>
    <w:rsid w:val="007F16E9"/>
    <w:rsid w:val="007F1BD6"/>
    <w:rsid w:val="007F3472"/>
    <w:rsid w:val="007F3736"/>
    <w:rsid w:val="007F3A33"/>
    <w:rsid w:val="007F3B4E"/>
    <w:rsid w:val="007F3B5A"/>
    <w:rsid w:val="007F4279"/>
    <w:rsid w:val="007F4B5D"/>
    <w:rsid w:val="007F5F61"/>
    <w:rsid w:val="007F6228"/>
    <w:rsid w:val="007F63B2"/>
    <w:rsid w:val="007F643C"/>
    <w:rsid w:val="007F6CCD"/>
    <w:rsid w:val="007F75E6"/>
    <w:rsid w:val="007F7835"/>
    <w:rsid w:val="007F79FF"/>
    <w:rsid w:val="00800F4B"/>
    <w:rsid w:val="00801006"/>
    <w:rsid w:val="008022D9"/>
    <w:rsid w:val="00802319"/>
    <w:rsid w:val="00802601"/>
    <w:rsid w:val="0080299C"/>
    <w:rsid w:val="0080380E"/>
    <w:rsid w:val="008040F3"/>
    <w:rsid w:val="0080426F"/>
    <w:rsid w:val="00804A8C"/>
    <w:rsid w:val="00805143"/>
    <w:rsid w:val="0080557C"/>
    <w:rsid w:val="0080586B"/>
    <w:rsid w:val="008060E6"/>
    <w:rsid w:val="00806C46"/>
    <w:rsid w:val="00806FAB"/>
    <w:rsid w:val="00807084"/>
    <w:rsid w:val="00807719"/>
    <w:rsid w:val="00807A40"/>
    <w:rsid w:val="008139B2"/>
    <w:rsid w:val="008148B4"/>
    <w:rsid w:val="00814D34"/>
    <w:rsid w:val="008157EF"/>
    <w:rsid w:val="00816018"/>
    <w:rsid w:val="00816C77"/>
    <w:rsid w:val="00817901"/>
    <w:rsid w:val="00820251"/>
    <w:rsid w:val="0082054D"/>
    <w:rsid w:val="00820AB6"/>
    <w:rsid w:val="008216DA"/>
    <w:rsid w:val="008218FD"/>
    <w:rsid w:val="0082190E"/>
    <w:rsid w:val="00821962"/>
    <w:rsid w:val="00821A22"/>
    <w:rsid w:val="00821AB7"/>
    <w:rsid w:val="00821F6D"/>
    <w:rsid w:val="00822419"/>
    <w:rsid w:val="0082276B"/>
    <w:rsid w:val="008229A0"/>
    <w:rsid w:val="00822B36"/>
    <w:rsid w:val="00822FEE"/>
    <w:rsid w:val="0082317B"/>
    <w:rsid w:val="00823B9D"/>
    <w:rsid w:val="0082419C"/>
    <w:rsid w:val="00824382"/>
    <w:rsid w:val="00824CBF"/>
    <w:rsid w:val="008254F9"/>
    <w:rsid w:val="0082563E"/>
    <w:rsid w:val="0082583C"/>
    <w:rsid w:val="00826629"/>
    <w:rsid w:val="00826E81"/>
    <w:rsid w:val="00830D6C"/>
    <w:rsid w:val="00830E52"/>
    <w:rsid w:val="0083139E"/>
    <w:rsid w:val="0083213E"/>
    <w:rsid w:val="00833A24"/>
    <w:rsid w:val="00834325"/>
    <w:rsid w:val="00834609"/>
    <w:rsid w:val="00835B41"/>
    <w:rsid w:val="00835D66"/>
    <w:rsid w:val="00835EC5"/>
    <w:rsid w:val="00836460"/>
    <w:rsid w:val="00836F5E"/>
    <w:rsid w:val="00837D20"/>
    <w:rsid w:val="008402D0"/>
    <w:rsid w:val="00840C0A"/>
    <w:rsid w:val="00841222"/>
    <w:rsid w:val="00841EA8"/>
    <w:rsid w:val="00841EC3"/>
    <w:rsid w:val="00843C4A"/>
    <w:rsid w:val="00843D8F"/>
    <w:rsid w:val="00844135"/>
    <w:rsid w:val="0084418A"/>
    <w:rsid w:val="00844AD2"/>
    <w:rsid w:val="0084526F"/>
    <w:rsid w:val="0084544D"/>
    <w:rsid w:val="00845451"/>
    <w:rsid w:val="0084556A"/>
    <w:rsid w:val="00845BC9"/>
    <w:rsid w:val="00846EA1"/>
    <w:rsid w:val="00846FF6"/>
    <w:rsid w:val="00847C95"/>
    <w:rsid w:val="0085048E"/>
    <w:rsid w:val="00851405"/>
    <w:rsid w:val="0085152F"/>
    <w:rsid w:val="0085208D"/>
    <w:rsid w:val="008522B1"/>
    <w:rsid w:val="00852960"/>
    <w:rsid w:val="00852A8A"/>
    <w:rsid w:val="008532C1"/>
    <w:rsid w:val="00853A46"/>
    <w:rsid w:val="00856609"/>
    <w:rsid w:val="00856AEB"/>
    <w:rsid w:val="00860FB5"/>
    <w:rsid w:val="00861004"/>
    <w:rsid w:val="00861019"/>
    <w:rsid w:val="00861D79"/>
    <w:rsid w:val="00861DA6"/>
    <w:rsid w:val="008620A7"/>
    <w:rsid w:val="00862E19"/>
    <w:rsid w:val="008634B5"/>
    <w:rsid w:val="008637BF"/>
    <w:rsid w:val="00863B90"/>
    <w:rsid w:val="00863E67"/>
    <w:rsid w:val="00864FED"/>
    <w:rsid w:val="00866621"/>
    <w:rsid w:val="00866F70"/>
    <w:rsid w:val="0086714F"/>
    <w:rsid w:val="00870372"/>
    <w:rsid w:val="00870482"/>
    <w:rsid w:val="00871733"/>
    <w:rsid w:val="00871B38"/>
    <w:rsid w:val="00871E27"/>
    <w:rsid w:val="00871F04"/>
    <w:rsid w:val="008729AA"/>
    <w:rsid w:val="00872A2D"/>
    <w:rsid w:val="00873286"/>
    <w:rsid w:val="008733A1"/>
    <w:rsid w:val="008740B1"/>
    <w:rsid w:val="00874E43"/>
    <w:rsid w:val="0087564B"/>
    <w:rsid w:val="00876163"/>
    <w:rsid w:val="00876526"/>
    <w:rsid w:val="00876712"/>
    <w:rsid w:val="00876B01"/>
    <w:rsid w:val="00876ED3"/>
    <w:rsid w:val="00876FE4"/>
    <w:rsid w:val="008770CC"/>
    <w:rsid w:val="008772C1"/>
    <w:rsid w:val="00880085"/>
    <w:rsid w:val="008804BA"/>
    <w:rsid w:val="0088110D"/>
    <w:rsid w:val="00881B62"/>
    <w:rsid w:val="00881CF5"/>
    <w:rsid w:val="00882096"/>
    <w:rsid w:val="008822FA"/>
    <w:rsid w:val="00883A0F"/>
    <w:rsid w:val="008840F9"/>
    <w:rsid w:val="00884142"/>
    <w:rsid w:val="008846FF"/>
    <w:rsid w:val="0088495D"/>
    <w:rsid w:val="00884FAC"/>
    <w:rsid w:val="00885510"/>
    <w:rsid w:val="0088558A"/>
    <w:rsid w:val="008877A2"/>
    <w:rsid w:val="00887FB0"/>
    <w:rsid w:val="00890384"/>
    <w:rsid w:val="00890BC2"/>
    <w:rsid w:val="00890E8E"/>
    <w:rsid w:val="008924FD"/>
    <w:rsid w:val="00892872"/>
    <w:rsid w:val="00892E05"/>
    <w:rsid w:val="008935E6"/>
    <w:rsid w:val="0089392B"/>
    <w:rsid w:val="00893962"/>
    <w:rsid w:val="0089398A"/>
    <w:rsid w:val="00893BC7"/>
    <w:rsid w:val="00893D27"/>
    <w:rsid w:val="008951D7"/>
    <w:rsid w:val="00895495"/>
    <w:rsid w:val="0089598F"/>
    <w:rsid w:val="00897153"/>
    <w:rsid w:val="0089732B"/>
    <w:rsid w:val="008A028F"/>
    <w:rsid w:val="008A04FF"/>
    <w:rsid w:val="008A07BB"/>
    <w:rsid w:val="008A23BC"/>
    <w:rsid w:val="008A3468"/>
    <w:rsid w:val="008A43FB"/>
    <w:rsid w:val="008A4B6F"/>
    <w:rsid w:val="008A4E35"/>
    <w:rsid w:val="008A54B9"/>
    <w:rsid w:val="008A5737"/>
    <w:rsid w:val="008A5EB0"/>
    <w:rsid w:val="008A67B3"/>
    <w:rsid w:val="008A748D"/>
    <w:rsid w:val="008B0505"/>
    <w:rsid w:val="008B05F6"/>
    <w:rsid w:val="008B06C1"/>
    <w:rsid w:val="008B0AAD"/>
    <w:rsid w:val="008B0CCD"/>
    <w:rsid w:val="008B102D"/>
    <w:rsid w:val="008B11C2"/>
    <w:rsid w:val="008B1392"/>
    <w:rsid w:val="008B14D8"/>
    <w:rsid w:val="008B2505"/>
    <w:rsid w:val="008B2710"/>
    <w:rsid w:val="008B2AC8"/>
    <w:rsid w:val="008B3625"/>
    <w:rsid w:val="008B3A32"/>
    <w:rsid w:val="008B41D7"/>
    <w:rsid w:val="008B4FD2"/>
    <w:rsid w:val="008B5108"/>
    <w:rsid w:val="008B5512"/>
    <w:rsid w:val="008B5ECC"/>
    <w:rsid w:val="008B616D"/>
    <w:rsid w:val="008B63E3"/>
    <w:rsid w:val="008B6FE1"/>
    <w:rsid w:val="008B7582"/>
    <w:rsid w:val="008C0763"/>
    <w:rsid w:val="008C0D69"/>
    <w:rsid w:val="008C25EF"/>
    <w:rsid w:val="008C2B41"/>
    <w:rsid w:val="008C2B65"/>
    <w:rsid w:val="008C2C71"/>
    <w:rsid w:val="008C33A1"/>
    <w:rsid w:val="008C3643"/>
    <w:rsid w:val="008C3742"/>
    <w:rsid w:val="008C5010"/>
    <w:rsid w:val="008C6360"/>
    <w:rsid w:val="008C6774"/>
    <w:rsid w:val="008C69C9"/>
    <w:rsid w:val="008C6DF4"/>
    <w:rsid w:val="008C7084"/>
    <w:rsid w:val="008C73FF"/>
    <w:rsid w:val="008C7EEE"/>
    <w:rsid w:val="008D01A9"/>
    <w:rsid w:val="008D0BD3"/>
    <w:rsid w:val="008D1BDC"/>
    <w:rsid w:val="008D293B"/>
    <w:rsid w:val="008D3823"/>
    <w:rsid w:val="008D3BC0"/>
    <w:rsid w:val="008D4273"/>
    <w:rsid w:val="008D4911"/>
    <w:rsid w:val="008D53F3"/>
    <w:rsid w:val="008D6C88"/>
    <w:rsid w:val="008D74FE"/>
    <w:rsid w:val="008D7DAB"/>
    <w:rsid w:val="008D7F3D"/>
    <w:rsid w:val="008E01CE"/>
    <w:rsid w:val="008E0363"/>
    <w:rsid w:val="008E03DB"/>
    <w:rsid w:val="008E0D62"/>
    <w:rsid w:val="008E19C6"/>
    <w:rsid w:val="008E2877"/>
    <w:rsid w:val="008E3960"/>
    <w:rsid w:val="008E44BC"/>
    <w:rsid w:val="008E48BE"/>
    <w:rsid w:val="008E4AA7"/>
    <w:rsid w:val="008E70ED"/>
    <w:rsid w:val="008E71DF"/>
    <w:rsid w:val="008E793B"/>
    <w:rsid w:val="008E7AC6"/>
    <w:rsid w:val="008F00F5"/>
    <w:rsid w:val="008F0973"/>
    <w:rsid w:val="008F1AB9"/>
    <w:rsid w:val="008F24C2"/>
    <w:rsid w:val="008F3369"/>
    <w:rsid w:val="008F3CBD"/>
    <w:rsid w:val="008F420E"/>
    <w:rsid w:val="008F44A7"/>
    <w:rsid w:val="008F45A0"/>
    <w:rsid w:val="008F4750"/>
    <w:rsid w:val="008F4B12"/>
    <w:rsid w:val="008F52CC"/>
    <w:rsid w:val="008F5C76"/>
    <w:rsid w:val="008F5F5F"/>
    <w:rsid w:val="008F6222"/>
    <w:rsid w:val="008F628A"/>
    <w:rsid w:val="008F64A2"/>
    <w:rsid w:val="008F6910"/>
    <w:rsid w:val="008F76D7"/>
    <w:rsid w:val="00900317"/>
    <w:rsid w:val="009007D1"/>
    <w:rsid w:val="0090095F"/>
    <w:rsid w:val="009013B3"/>
    <w:rsid w:val="0090180F"/>
    <w:rsid w:val="00901A3D"/>
    <w:rsid w:val="009022E8"/>
    <w:rsid w:val="0090388C"/>
    <w:rsid w:val="00903FA4"/>
    <w:rsid w:val="009042E8"/>
    <w:rsid w:val="00904663"/>
    <w:rsid w:val="0090494E"/>
    <w:rsid w:val="00904B4A"/>
    <w:rsid w:val="00904C10"/>
    <w:rsid w:val="00904FF1"/>
    <w:rsid w:val="0090512A"/>
    <w:rsid w:val="0090541A"/>
    <w:rsid w:val="009054FC"/>
    <w:rsid w:val="00905E1A"/>
    <w:rsid w:val="00905E6C"/>
    <w:rsid w:val="009061F2"/>
    <w:rsid w:val="0090638E"/>
    <w:rsid w:val="009063CA"/>
    <w:rsid w:val="00906F97"/>
    <w:rsid w:val="00910054"/>
    <w:rsid w:val="00910498"/>
    <w:rsid w:val="00910983"/>
    <w:rsid w:val="00910C9A"/>
    <w:rsid w:val="00911072"/>
    <w:rsid w:val="009111C7"/>
    <w:rsid w:val="0091125A"/>
    <w:rsid w:val="00911687"/>
    <w:rsid w:val="00911E05"/>
    <w:rsid w:val="00911F60"/>
    <w:rsid w:val="00912296"/>
    <w:rsid w:val="00912837"/>
    <w:rsid w:val="00912BAC"/>
    <w:rsid w:val="00912C92"/>
    <w:rsid w:val="0091314B"/>
    <w:rsid w:val="0091364B"/>
    <w:rsid w:val="00913B75"/>
    <w:rsid w:val="009141FD"/>
    <w:rsid w:val="009144AF"/>
    <w:rsid w:val="009144C9"/>
    <w:rsid w:val="009147A9"/>
    <w:rsid w:val="00914FC4"/>
    <w:rsid w:val="00915528"/>
    <w:rsid w:val="009156FC"/>
    <w:rsid w:val="0091669A"/>
    <w:rsid w:val="00916812"/>
    <w:rsid w:val="0091766B"/>
    <w:rsid w:val="009177E3"/>
    <w:rsid w:val="009235EF"/>
    <w:rsid w:val="00923864"/>
    <w:rsid w:val="00923E85"/>
    <w:rsid w:val="009243A1"/>
    <w:rsid w:val="00924B7B"/>
    <w:rsid w:val="00924C92"/>
    <w:rsid w:val="00924EC8"/>
    <w:rsid w:val="0092542B"/>
    <w:rsid w:val="00925AF0"/>
    <w:rsid w:val="00925C08"/>
    <w:rsid w:val="00925CC5"/>
    <w:rsid w:val="00925DA4"/>
    <w:rsid w:val="00926050"/>
    <w:rsid w:val="0092639D"/>
    <w:rsid w:val="00926581"/>
    <w:rsid w:val="0092684B"/>
    <w:rsid w:val="00927BC7"/>
    <w:rsid w:val="009300CA"/>
    <w:rsid w:val="00930B42"/>
    <w:rsid w:val="00930C0A"/>
    <w:rsid w:val="00930E9A"/>
    <w:rsid w:val="00931BC4"/>
    <w:rsid w:val="0093319D"/>
    <w:rsid w:val="00933553"/>
    <w:rsid w:val="009335E3"/>
    <w:rsid w:val="0093384C"/>
    <w:rsid w:val="0093385E"/>
    <w:rsid w:val="00933D88"/>
    <w:rsid w:val="00933DD7"/>
    <w:rsid w:val="009340C3"/>
    <w:rsid w:val="00934CD2"/>
    <w:rsid w:val="009353B2"/>
    <w:rsid w:val="00935E35"/>
    <w:rsid w:val="00935E56"/>
    <w:rsid w:val="00936270"/>
    <w:rsid w:val="00936C63"/>
    <w:rsid w:val="00936E9D"/>
    <w:rsid w:val="00937451"/>
    <w:rsid w:val="009376F2"/>
    <w:rsid w:val="00940535"/>
    <w:rsid w:val="00940D53"/>
    <w:rsid w:val="00941542"/>
    <w:rsid w:val="009415C4"/>
    <w:rsid w:val="00942325"/>
    <w:rsid w:val="0094490A"/>
    <w:rsid w:val="00945079"/>
    <w:rsid w:val="00945A49"/>
    <w:rsid w:val="009471A0"/>
    <w:rsid w:val="009472E4"/>
    <w:rsid w:val="0094768A"/>
    <w:rsid w:val="00947DB4"/>
    <w:rsid w:val="00947EBE"/>
    <w:rsid w:val="00947FE0"/>
    <w:rsid w:val="009505E7"/>
    <w:rsid w:val="0095075A"/>
    <w:rsid w:val="009507B0"/>
    <w:rsid w:val="00950857"/>
    <w:rsid w:val="00951458"/>
    <w:rsid w:val="00952671"/>
    <w:rsid w:val="00953A50"/>
    <w:rsid w:val="00954C3A"/>
    <w:rsid w:val="009551F0"/>
    <w:rsid w:val="0095538C"/>
    <w:rsid w:val="00955A7E"/>
    <w:rsid w:val="00955CF1"/>
    <w:rsid w:val="00956D35"/>
    <w:rsid w:val="009573BA"/>
    <w:rsid w:val="0096142C"/>
    <w:rsid w:val="00961C93"/>
    <w:rsid w:val="00961EF6"/>
    <w:rsid w:val="00962551"/>
    <w:rsid w:val="0096335B"/>
    <w:rsid w:val="00963E38"/>
    <w:rsid w:val="0096461D"/>
    <w:rsid w:val="0096474B"/>
    <w:rsid w:val="009647CD"/>
    <w:rsid w:val="009648AA"/>
    <w:rsid w:val="00964CBA"/>
    <w:rsid w:val="00964DE4"/>
    <w:rsid w:val="00965096"/>
    <w:rsid w:val="00965521"/>
    <w:rsid w:val="00965F57"/>
    <w:rsid w:val="00965FB7"/>
    <w:rsid w:val="00965FDF"/>
    <w:rsid w:val="0096649A"/>
    <w:rsid w:val="00967276"/>
    <w:rsid w:val="0097008F"/>
    <w:rsid w:val="00970F4C"/>
    <w:rsid w:val="00971649"/>
    <w:rsid w:val="00971F00"/>
    <w:rsid w:val="00972260"/>
    <w:rsid w:val="00972266"/>
    <w:rsid w:val="00973B51"/>
    <w:rsid w:val="0097442E"/>
    <w:rsid w:val="009749AE"/>
    <w:rsid w:val="00975458"/>
    <w:rsid w:val="009758F5"/>
    <w:rsid w:val="00975A19"/>
    <w:rsid w:val="00976735"/>
    <w:rsid w:val="0097687D"/>
    <w:rsid w:val="00976886"/>
    <w:rsid w:val="00977DC9"/>
    <w:rsid w:val="00977F6E"/>
    <w:rsid w:val="0098060C"/>
    <w:rsid w:val="0098113D"/>
    <w:rsid w:val="00981389"/>
    <w:rsid w:val="009814F5"/>
    <w:rsid w:val="00981735"/>
    <w:rsid w:val="0098178C"/>
    <w:rsid w:val="009819E0"/>
    <w:rsid w:val="0098279C"/>
    <w:rsid w:val="0098293D"/>
    <w:rsid w:val="009831FD"/>
    <w:rsid w:val="00983329"/>
    <w:rsid w:val="0098342D"/>
    <w:rsid w:val="00983A1E"/>
    <w:rsid w:val="009842A4"/>
    <w:rsid w:val="00984638"/>
    <w:rsid w:val="00984D28"/>
    <w:rsid w:val="00985B79"/>
    <w:rsid w:val="00985FA7"/>
    <w:rsid w:val="00986670"/>
    <w:rsid w:val="00986DF7"/>
    <w:rsid w:val="009876C9"/>
    <w:rsid w:val="00987A6D"/>
    <w:rsid w:val="0099025D"/>
    <w:rsid w:val="00990C73"/>
    <w:rsid w:val="0099187A"/>
    <w:rsid w:val="009918E1"/>
    <w:rsid w:val="00991E0D"/>
    <w:rsid w:val="00992136"/>
    <w:rsid w:val="00992FEC"/>
    <w:rsid w:val="00993DC2"/>
    <w:rsid w:val="00993DFA"/>
    <w:rsid w:val="00993F44"/>
    <w:rsid w:val="00994596"/>
    <w:rsid w:val="00994A5C"/>
    <w:rsid w:val="00994B4B"/>
    <w:rsid w:val="00994F40"/>
    <w:rsid w:val="0099538D"/>
    <w:rsid w:val="0099556A"/>
    <w:rsid w:val="009973C0"/>
    <w:rsid w:val="00997753"/>
    <w:rsid w:val="00997A4C"/>
    <w:rsid w:val="009A019C"/>
    <w:rsid w:val="009A02F1"/>
    <w:rsid w:val="009A091E"/>
    <w:rsid w:val="009A0CD6"/>
    <w:rsid w:val="009A0D79"/>
    <w:rsid w:val="009A1073"/>
    <w:rsid w:val="009A27AA"/>
    <w:rsid w:val="009A29A6"/>
    <w:rsid w:val="009A3A0C"/>
    <w:rsid w:val="009A3D40"/>
    <w:rsid w:val="009A416C"/>
    <w:rsid w:val="009A44B8"/>
    <w:rsid w:val="009A53D9"/>
    <w:rsid w:val="009A5C2D"/>
    <w:rsid w:val="009A5E08"/>
    <w:rsid w:val="009A5E7C"/>
    <w:rsid w:val="009A683B"/>
    <w:rsid w:val="009A68B5"/>
    <w:rsid w:val="009A6BAD"/>
    <w:rsid w:val="009A724D"/>
    <w:rsid w:val="009B00FD"/>
    <w:rsid w:val="009B20CE"/>
    <w:rsid w:val="009B4C38"/>
    <w:rsid w:val="009B5D23"/>
    <w:rsid w:val="009B6040"/>
    <w:rsid w:val="009B6210"/>
    <w:rsid w:val="009B667E"/>
    <w:rsid w:val="009B67C5"/>
    <w:rsid w:val="009B7450"/>
    <w:rsid w:val="009B7C0B"/>
    <w:rsid w:val="009C14F3"/>
    <w:rsid w:val="009C1AA6"/>
    <w:rsid w:val="009C206B"/>
    <w:rsid w:val="009C28FD"/>
    <w:rsid w:val="009C2D8E"/>
    <w:rsid w:val="009C2E5E"/>
    <w:rsid w:val="009C2F2F"/>
    <w:rsid w:val="009C3843"/>
    <w:rsid w:val="009C3BD2"/>
    <w:rsid w:val="009C4346"/>
    <w:rsid w:val="009C47ED"/>
    <w:rsid w:val="009C50D0"/>
    <w:rsid w:val="009C560F"/>
    <w:rsid w:val="009C6A32"/>
    <w:rsid w:val="009C710F"/>
    <w:rsid w:val="009C7919"/>
    <w:rsid w:val="009D17B0"/>
    <w:rsid w:val="009D1A8C"/>
    <w:rsid w:val="009D1BA7"/>
    <w:rsid w:val="009D1E71"/>
    <w:rsid w:val="009D1E7B"/>
    <w:rsid w:val="009D1FFE"/>
    <w:rsid w:val="009D2A01"/>
    <w:rsid w:val="009D2DBA"/>
    <w:rsid w:val="009D2EBB"/>
    <w:rsid w:val="009D36CE"/>
    <w:rsid w:val="009D39BD"/>
    <w:rsid w:val="009D3AFC"/>
    <w:rsid w:val="009D3E36"/>
    <w:rsid w:val="009D45B0"/>
    <w:rsid w:val="009D5017"/>
    <w:rsid w:val="009D52BF"/>
    <w:rsid w:val="009D5745"/>
    <w:rsid w:val="009D7AC8"/>
    <w:rsid w:val="009E04C5"/>
    <w:rsid w:val="009E0AE0"/>
    <w:rsid w:val="009E0B02"/>
    <w:rsid w:val="009E1391"/>
    <w:rsid w:val="009E2428"/>
    <w:rsid w:val="009E24B4"/>
    <w:rsid w:val="009E2AE5"/>
    <w:rsid w:val="009E3930"/>
    <w:rsid w:val="009E3BCB"/>
    <w:rsid w:val="009E4186"/>
    <w:rsid w:val="009E46B3"/>
    <w:rsid w:val="009E4E9C"/>
    <w:rsid w:val="009E5E26"/>
    <w:rsid w:val="009E6C91"/>
    <w:rsid w:val="009E701C"/>
    <w:rsid w:val="009E714C"/>
    <w:rsid w:val="009E7F56"/>
    <w:rsid w:val="009F1387"/>
    <w:rsid w:val="009F1FB6"/>
    <w:rsid w:val="009F27BA"/>
    <w:rsid w:val="009F28D3"/>
    <w:rsid w:val="009F2949"/>
    <w:rsid w:val="009F3204"/>
    <w:rsid w:val="009F36DB"/>
    <w:rsid w:val="009F3D33"/>
    <w:rsid w:val="009F4223"/>
    <w:rsid w:val="009F4783"/>
    <w:rsid w:val="009F47A4"/>
    <w:rsid w:val="009F4EEC"/>
    <w:rsid w:val="009F50F9"/>
    <w:rsid w:val="009F5D39"/>
    <w:rsid w:val="009F6FCF"/>
    <w:rsid w:val="009F75F4"/>
    <w:rsid w:val="009F7BB5"/>
    <w:rsid w:val="00A004DC"/>
    <w:rsid w:val="00A00C55"/>
    <w:rsid w:val="00A0176B"/>
    <w:rsid w:val="00A02935"/>
    <w:rsid w:val="00A02F06"/>
    <w:rsid w:val="00A03074"/>
    <w:rsid w:val="00A044BB"/>
    <w:rsid w:val="00A0471A"/>
    <w:rsid w:val="00A047A9"/>
    <w:rsid w:val="00A04B11"/>
    <w:rsid w:val="00A04E96"/>
    <w:rsid w:val="00A05868"/>
    <w:rsid w:val="00A05E2D"/>
    <w:rsid w:val="00A063A9"/>
    <w:rsid w:val="00A06F7F"/>
    <w:rsid w:val="00A10AB6"/>
    <w:rsid w:val="00A10CF4"/>
    <w:rsid w:val="00A11760"/>
    <w:rsid w:val="00A11A75"/>
    <w:rsid w:val="00A11AC5"/>
    <w:rsid w:val="00A11C12"/>
    <w:rsid w:val="00A12966"/>
    <w:rsid w:val="00A13586"/>
    <w:rsid w:val="00A137C8"/>
    <w:rsid w:val="00A13D5B"/>
    <w:rsid w:val="00A13E11"/>
    <w:rsid w:val="00A14893"/>
    <w:rsid w:val="00A15A0E"/>
    <w:rsid w:val="00A16A7E"/>
    <w:rsid w:val="00A16D32"/>
    <w:rsid w:val="00A16F47"/>
    <w:rsid w:val="00A17073"/>
    <w:rsid w:val="00A174A2"/>
    <w:rsid w:val="00A176E0"/>
    <w:rsid w:val="00A17DF6"/>
    <w:rsid w:val="00A203BB"/>
    <w:rsid w:val="00A214E7"/>
    <w:rsid w:val="00A21630"/>
    <w:rsid w:val="00A21A58"/>
    <w:rsid w:val="00A21BE6"/>
    <w:rsid w:val="00A21F62"/>
    <w:rsid w:val="00A22916"/>
    <w:rsid w:val="00A22962"/>
    <w:rsid w:val="00A22D8A"/>
    <w:rsid w:val="00A23052"/>
    <w:rsid w:val="00A23426"/>
    <w:rsid w:val="00A23957"/>
    <w:rsid w:val="00A2426E"/>
    <w:rsid w:val="00A2438E"/>
    <w:rsid w:val="00A249D9"/>
    <w:rsid w:val="00A24BE6"/>
    <w:rsid w:val="00A24E6F"/>
    <w:rsid w:val="00A253AA"/>
    <w:rsid w:val="00A258ED"/>
    <w:rsid w:val="00A26295"/>
    <w:rsid w:val="00A27D1E"/>
    <w:rsid w:val="00A30642"/>
    <w:rsid w:val="00A312BB"/>
    <w:rsid w:val="00A31B38"/>
    <w:rsid w:val="00A31C43"/>
    <w:rsid w:val="00A323F5"/>
    <w:rsid w:val="00A3267A"/>
    <w:rsid w:val="00A326AF"/>
    <w:rsid w:val="00A3278C"/>
    <w:rsid w:val="00A33133"/>
    <w:rsid w:val="00A337A9"/>
    <w:rsid w:val="00A34785"/>
    <w:rsid w:val="00A348EE"/>
    <w:rsid w:val="00A34D7D"/>
    <w:rsid w:val="00A355E0"/>
    <w:rsid w:val="00A357F1"/>
    <w:rsid w:val="00A35B5D"/>
    <w:rsid w:val="00A35C1A"/>
    <w:rsid w:val="00A35F05"/>
    <w:rsid w:val="00A364CC"/>
    <w:rsid w:val="00A40CAC"/>
    <w:rsid w:val="00A40F56"/>
    <w:rsid w:val="00A41D51"/>
    <w:rsid w:val="00A432AB"/>
    <w:rsid w:val="00A43FEA"/>
    <w:rsid w:val="00A450C0"/>
    <w:rsid w:val="00A4539E"/>
    <w:rsid w:val="00A4569F"/>
    <w:rsid w:val="00A461FC"/>
    <w:rsid w:val="00A469B1"/>
    <w:rsid w:val="00A46C65"/>
    <w:rsid w:val="00A46CE1"/>
    <w:rsid w:val="00A47055"/>
    <w:rsid w:val="00A50FB5"/>
    <w:rsid w:val="00A5117C"/>
    <w:rsid w:val="00A519C3"/>
    <w:rsid w:val="00A51E3B"/>
    <w:rsid w:val="00A51F77"/>
    <w:rsid w:val="00A52EAA"/>
    <w:rsid w:val="00A52F53"/>
    <w:rsid w:val="00A52FCF"/>
    <w:rsid w:val="00A53234"/>
    <w:rsid w:val="00A54118"/>
    <w:rsid w:val="00A5556F"/>
    <w:rsid w:val="00A5577A"/>
    <w:rsid w:val="00A571DA"/>
    <w:rsid w:val="00A577ED"/>
    <w:rsid w:val="00A605EC"/>
    <w:rsid w:val="00A60669"/>
    <w:rsid w:val="00A60881"/>
    <w:rsid w:val="00A61D9B"/>
    <w:rsid w:val="00A621BB"/>
    <w:rsid w:val="00A62427"/>
    <w:rsid w:val="00A629F2"/>
    <w:rsid w:val="00A62B3D"/>
    <w:rsid w:val="00A62FAE"/>
    <w:rsid w:val="00A63290"/>
    <w:rsid w:val="00A633E8"/>
    <w:rsid w:val="00A63A4F"/>
    <w:rsid w:val="00A63B0B"/>
    <w:rsid w:val="00A646A1"/>
    <w:rsid w:val="00A657C4"/>
    <w:rsid w:val="00A65912"/>
    <w:rsid w:val="00A65F7F"/>
    <w:rsid w:val="00A66449"/>
    <w:rsid w:val="00A674E4"/>
    <w:rsid w:val="00A67661"/>
    <w:rsid w:val="00A67BF8"/>
    <w:rsid w:val="00A716F3"/>
    <w:rsid w:val="00A71724"/>
    <w:rsid w:val="00A71837"/>
    <w:rsid w:val="00A71A1A"/>
    <w:rsid w:val="00A71F19"/>
    <w:rsid w:val="00A72367"/>
    <w:rsid w:val="00A7250E"/>
    <w:rsid w:val="00A72CA6"/>
    <w:rsid w:val="00A73592"/>
    <w:rsid w:val="00A73C8C"/>
    <w:rsid w:val="00A73CF9"/>
    <w:rsid w:val="00A74D01"/>
    <w:rsid w:val="00A74EC5"/>
    <w:rsid w:val="00A762D7"/>
    <w:rsid w:val="00A76554"/>
    <w:rsid w:val="00A765F4"/>
    <w:rsid w:val="00A767D0"/>
    <w:rsid w:val="00A76A06"/>
    <w:rsid w:val="00A76ED1"/>
    <w:rsid w:val="00A77251"/>
    <w:rsid w:val="00A77516"/>
    <w:rsid w:val="00A80152"/>
    <w:rsid w:val="00A803F9"/>
    <w:rsid w:val="00A80663"/>
    <w:rsid w:val="00A80675"/>
    <w:rsid w:val="00A8068F"/>
    <w:rsid w:val="00A8101C"/>
    <w:rsid w:val="00A81ABB"/>
    <w:rsid w:val="00A82276"/>
    <w:rsid w:val="00A82716"/>
    <w:rsid w:val="00A834F4"/>
    <w:rsid w:val="00A8367B"/>
    <w:rsid w:val="00A839CA"/>
    <w:rsid w:val="00A83E82"/>
    <w:rsid w:val="00A84B76"/>
    <w:rsid w:val="00A8597A"/>
    <w:rsid w:val="00A85AC5"/>
    <w:rsid w:val="00A85BAE"/>
    <w:rsid w:val="00A85CD2"/>
    <w:rsid w:val="00A85FCE"/>
    <w:rsid w:val="00A861F5"/>
    <w:rsid w:val="00A8682F"/>
    <w:rsid w:val="00A8795F"/>
    <w:rsid w:val="00A87B52"/>
    <w:rsid w:val="00A87DE0"/>
    <w:rsid w:val="00A900D8"/>
    <w:rsid w:val="00A901F2"/>
    <w:rsid w:val="00A906B9"/>
    <w:rsid w:val="00A90B62"/>
    <w:rsid w:val="00A91481"/>
    <w:rsid w:val="00A91B0D"/>
    <w:rsid w:val="00A91D82"/>
    <w:rsid w:val="00A92B6F"/>
    <w:rsid w:val="00A93901"/>
    <w:rsid w:val="00A945DB"/>
    <w:rsid w:val="00A949AC"/>
    <w:rsid w:val="00A958AB"/>
    <w:rsid w:val="00AA0543"/>
    <w:rsid w:val="00AA0672"/>
    <w:rsid w:val="00AA221C"/>
    <w:rsid w:val="00AA2883"/>
    <w:rsid w:val="00AA2D40"/>
    <w:rsid w:val="00AA2D99"/>
    <w:rsid w:val="00AA313F"/>
    <w:rsid w:val="00AA3195"/>
    <w:rsid w:val="00AA3443"/>
    <w:rsid w:val="00AA34CC"/>
    <w:rsid w:val="00AA371A"/>
    <w:rsid w:val="00AA3906"/>
    <w:rsid w:val="00AA4277"/>
    <w:rsid w:val="00AA4E68"/>
    <w:rsid w:val="00AA5120"/>
    <w:rsid w:val="00AA56FD"/>
    <w:rsid w:val="00AA765E"/>
    <w:rsid w:val="00AB00B9"/>
    <w:rsid w:val="00AB0BE5"/>
    <w:rsid w:val="00AB166B"/>
    <w:rsid w:val="00AB18DF"/>
    <w:rsid w:val="00AB2378"/>
    <w:rsid w:val="00AB25D4"/>
    <w:rsid w:val="00AB2683"/>
    <w:rsid w:val="00AB26CF"/>
    <w:rsid w:val="00AB37A5"/>
    <w:rsid w:val="00AB45C0"/>
    <w:rsid w:val="00AB46D0"/>
    <w:rsid w:val="00AB47A7"/>
    <w:rsid w:val="00AB4E49"/>
    <w:rsid w:val="00AB53E6"/>
    <w:rsid w:val="00AB584E"/>
    <w:rsid w:val="00AB5AD0"/>
    <w:rsid w:val="00AB5D67"/>
    <w:rsid w:val="00AB66AB"/>
    <w:rsid w:val="00AB685C"/>
    <w:rsid w:val="00AB7D5F"/>
    <w:rsid w:val="00AC0CBE"/>
    <w:rsid w:val="00AC128C"/>
    <w:rsid w:val="00AC20FF"/>
    <w:rsid w:val="00AC28DE"/>
    <w:rsid w:val="00AC2C71"/>
    <w:rsid w:val="00AC2D4B"/>
    <w:rsid w:val="00AC3C04"/>
    <w:rsid w:val="00AC42E0"/>
    <w:rsid w:val="00AC44AA"/>
    <w:rsid w:val="00AC496E"/>
    <w:rsid w:val="00AC57DA"/>
    <w:rsid w:val="00AC5B0A"/>
    <w:rsid w:val="00AC634F"/>
    <w:rsid w:val="00AC6385"/>
    <w:rsid w:val="00AC6995"/>
    <w:rsid w:val="00AC6D7F"/>
    <w:rsid w:val="00AC6E03"/>
    <w:rsid w:val="00AC731C"/>
    <w:rsid w:val="00AC75BF"/>
    <w:rsid w:val="00AC76F6"/>
    <w:rsid w:val="00AC7766"/>
    <w:rsid w:val="00AD0223"/>
    <w:rsid w:val="00AD0457"/>
    <w:rsid w:val="00AD0667"/>
    <w:rsid w:val="00AD0782"/>
    <w:rsid w:val="00AD0C9C"/>
    <w:rsid w:val="00AD153D"/>
    <w:rsid w:val="00AD1958"/>
    <w:rsid w:val="00AD2655"/>
    <w:rsid w:val="00AD2D77"/>
    <w:rsid w:val="00AD456F"/>
    <w:rsid w:val="00AD4E0B"/>
    <w:rsid w:val="00AD5A73"/>
    <w:rsid w:val="00AD5CBE"/>
    <w:rsid w:val="00AD5CCF"/>
    <w:rsid w:val="00AD6710"/>
    <w:rsid w:val="00AD693C"/>
    <w:rsid w:val="00AE012C"/>
    <w:rsid w:val="00AE0132"/>
    <w:rsid w:val="00AE04FA"/>
    <w:rsid w:val="00AE09A7"/>
    <w:rsid w:val="00AE1001"/>
    <w:rsid w:val="00AE1A81"/>
    <w:rsid w:val="00AE211A"/>
    <w:rsid w:val="00AE212D"/>
    <w:rsid w:val="00AE248C"/>
    <w:rsid w:val="00AE2F7A"/>
    <w:rsid w:val="00AE30E7"/>
    <w:rsid w:val="00AE3831"/>
    <w:rsid w:val="00AE4031"/>
    <w:rsid w:val="00AE43BE"/>
    <w:rsid w:val="00AE4795"/>
    <w:rsid w:val="00AE482A"/>
    <w:rsid w:val="00AE6C41"/>
    <w:rsid w:val="00AE6EB0"/>
    <w:rsid w:val="00AE6EF8"/>
    <w:rsid w:val="00AF03DC"/>
    <w:rsid w:val="00AF0B20"/>
    <w:rsid w:val="00AF0C8C"/>
    <w:rsid w:val="00AF0D9F"/>
    <w:rsid w:val="00AF0DEB"/>
    <w:rsid w:val="00AF0EA5"/>
    <w:rsid w:val="00AF0EF0"/>
    <w:rsid w:val="00AF106F"/>
    <w:rsid w:val="00AF134F"/>
    <w:rsid w:val="00AF1C6B"/>
    <w:rsid w:val="00AF234D"/>
    <w:rsid w:val="00AF235C"/>
    <w:rsid w:val="00AF292E"/>
    <w:rsid w:val="00AF3413"/>
    <w:rsid w:val="00AF3E55"/>
    <w:rsid w:val="00AF43AA"/>
    <w:rsid w:val="00AF49D8"/>
    <w:rsid w:val="00AF4F03"/>
    <w:rsid w:val="00AF5126"/>
    <w:rsid w:val="00AF582D"/>
    <w:rsid w:val="00AF5863"/>
    <w:rsid w:val="00AF689D"/>
    <w:rsid w:val="00AF6B07"/>
    <w:rsid w:val="00AF71AF"/>
    <w:rsid w:val="00AF7614"/>
    <w:rsid w:val="00AF7786"/>
    <w:rsid w:val="00AF77E6"/>
    <w:rsid w:val="00AF7EAB"/>
    <w:rsid w:val="00B00877"/>
    <w:rsid w:val="00B00E14"/>
    <w:rsid w:val="00B00E35"/>
    <w:rsid w:val="00B0162E"/>
    <w:rsid w:val="00B0173E"/>
    <w:rsid w:val="00B01744"/>
    <w:rsid w:val="00B01C37"/>
    <w:rsid w:val="00B01FBC"/>
    <w:rsid w:val="00B023FA"/>
    <w:rsid w:val="00B0257E"/>
    <w:rsid w:val="00B02961"/>
    <w:rsid w:val="00B02A1E"/>
    <w:rsid w:val="00B02C56"/>
    <w:rsid w:val="00B034E7"/>
    <w:rsid w:val="00B04EB3"/>
    <w:rsid w:val="00B04FB6"/>
    <w:rsid w:val="00B0513F"/>
    <w:rsid w:val="00B053A8"/>
    <w:rsid w:val="00B05A5D"/>
    <w:rsid w:val="00B05C38"/>
    <w:rsid w:val="00B05CD2"/>
    <w:rsid w:val="00B05DB7"/>
    <w:rsid w:val="00B06237"/>
    <w:rsid w:val="00B06A99"/>
    <w:rsid w:val="00B07377"/>
    <w:rsid w:val="00B074EC"/>
    <w:rsid w:val="00B07BD3"/>
    <w:rsid w:val="00B07F26"/>
    <w:rsid w:val="00B1052C"/>
    <w:rsid w:val="00B1063B"/>
    <w:rsid w:val="00B10DF2"/>
    <w:rsid w:val="00B111E7"/>
    <w:rsid w:val="00B11298"/>
    <w:rsid w:val="00B11DFE"/>
    <w:rsid w:val="00B120DB"/>
    <w:rsid w:val="00B12AFA"/>
    <w:rsid w:val="00B12CA6"/>
    <w:rsid w:val="00B12D7F"/>
    <w:rsid w:val="00B12DCA"/>
    <w:rsid w:val="00B12E0C"/>
    <w:rsid w:val="00B132DF"/>
    <w:rsid w:val="00B137D9"/>
    <w:rsid w:val="00B14EA8"/>
    <w:rsid w:val="00B15358"/>
    <w:rsid w:val="00B15772"/>
    <w:rsid w:val="00B16425"/>
    <w:rsid w:val="00B16467"/>
    <w:rsid w:val="00B16F59"/>
    <w:rsid w:val="00B17A74"/>
    <w:rsid w:val="00B17B92"/>
    <w:rsid w:val="00B20682"/>
    <w:rsid w:val="00B2085B"/>
    <w:rsid w:val="00B20CF6"/>
    <w:rsid w:val="00B21347"/>
    <w:rsid w:val="00B217E2"/>
    <w:rsid w:val="00B21DE4"/>
    <w:rsid w:val="00B221F3"/>
    <w:rsid w:val="00B2273D"/>
    <w:rsid w:val="00B23E5A"/>
    <w:rsid w:val="00B246B2"/>
    <w:rsid w:val="00B2639A"/>
    <w:rsid w:val="00B2716F"/>
    <w:rsid w:val="00B27AF7"/>
    <w:rsid w:val="00B27C6E"/>
    <w:rsid w:val="00B27D32"/>
    <w:rsid w:val="00B30935"/>
    <w:rsid w:val="00B315D0"/>
    <w:rsid w:val="00B31DD8"/>
    <w:rsid w:val="00B3204C"/>
    <w:rsid w:val="00B330EA"/>
    <w:rsid w:val="00B336EA"/>
    <w:rsid w:val="00B363CB"/>
    <w:rsid w:val="00B365FB"/>
    <w:rsid w:val="00B366C3"/>
    <w:rsid w:val="00B36864"/>
    <w:rsid w:val="00B36B05"/>
    <w:rsid w:val="00B36C62"/>
    <w:rsid w:val="00B372B8"/>
    <w:rsid w:val="00B37595"/>
    <w:rsid w:val="00B37B02"/>
    <w:rsid w:val="00B37E0F"/>
    <w:rsid w:val="00B40711"/>
    <w:rsid w:val="00B412BD"/>
    <w:rsid w:val="00B4177E"/>
    <w:rsid w:val="00B41E2D"/>
    <w:rsid w:val="00B41EA4"/>
    <w:rsid w:val="00B42294"/>
    <w:rsid w:val="00B42A32"/>
    <w:rsid w:val="00B42CCF"/>
    <w:rsid w:val="00B4324D"/>
    <w:rsid w:val="00B43533"/>
    <w:rsid w:val="00B43CE7"/>
    <w:rsid w:val="00B43DDF"/>
    <w:rsid w:val="00B44584"/>
    <w:rsid w:val="00B44AA1"/>
    <w:rsid w:val="00B45235"/>
    <w:rsid w:val="00B45414"/>
    <w:rsid w:val="00B46598"/>
    <w:rsid w:val="00B472B7"/>
    <w:rsid w:val="00B475AB"/>
    <w:rsid w:val="00B475C0"/>
    <w:rsid w:val="00B475DB"/>
    <w:rsid w:val="00B477CC"/>
    <w:rsid w:val="00B478F7"/>
    <w:rsid w:val="00B47BBD"/>
    <w:rsid w:val="00B5031E"/>
    <w:rsid w:val="00B50344"/>
    <w:rsid w:val="00B503B9"/>
    <w:rsid w:val="00B5131E"/>
    <w:rsid w:val="00B513AE"/>
    <w:rsid w:val="00B5198C"/>
    <w:rsid w:val="00B52483"/>
    <w:rsid w:val="00B524D7"/>
    <w:rsid w:val="00B524F6"/>
    <w:rsid w:val="00B52B2C"/>
    <w:rsid w:val="00B543FC"/>
    <w:rsid w:val="00B54537"/>
    <w:rsid w:val="00B55520"/>
    <w:rsid w:val="00B55716"/>
    <w:rsid w:val="00B5574B"/>
    <w:rsid w:val="00B55CD7"/>
    <w:rsid w:val="00B56D4B"/>
    <w:rsid w:val="00B57467"/>
    <w:rsid w:val="00B57805"/>
    <w:rsid w:val="00B611F3"/>
    <w:rsid w:val="00B62226"/>
    <w:rsid w:val="00B62938"/>
    <w:rsid w:val="00B63F97"/>
    <w:rsid w:val="00B651B1"/>
    <w:rsid w:val="00B654E0"/>
    <w:rsid w:val="00B65571"/>
    <w:rsid w:val="00B65683"/>
    <w:rsid w:val="00B65E88"/>
    <w:rsid w:val="00B664B2"/>
    <w:rsid w:val="00B664F2"/>
    <w:rsid w:val="00B66E94"/>
    <w:rsid w:val="00B67B37"/>
    <w:rsid w:val="00B67B89"/>
    <w:rsid w:val="00B67BAA"/>
    <w:rsid w:val="00B67CA2"/>
    <w:rsid w:val="00B705B1"/>
    <w:rsid w:val="00B70772"/>
    <w:rsid w:val="00B70FCF"/>
    <w:rsid w:val="00B7146F"/>
    <w:rsid w:val="00B7165F"/>
    <w:rsid w:val="00B721EA"/>
    <w:rsid w:val="00B725E6"/>
    <w:rsid w:val="00B72749"/>
    <w:rsid w:val="00B72C93"/>
    <w:rsid w:val="00B733CC"/>
    <w:rsid w:val="00B74170"/>
    <w:rsid w:val="00B75307"/>
    <w:rsid w:val="00B753F1"/>
    <w:rsid w:val="00B75602"/>
    <w:rsid w:val="00B75B71"/>
    <w:rsid w:val="00B76226"/>
    <w:rsid w:val="00B76F99"/>
    <w:rsid w:val="00B77370"/>
    <w:rsid w:val="00B77378"/>
    <w:rsid w:val="00B77772"/>
    <w:rsid w:val="00B777E9"/>
    <w:rsid w:val="00B800FC"/>
    <w:rsid w:val="00B806F4"/>
    <w:rsid w:val="00B807C8"/>
    <w:rsid w:val="00B80C59"/>
    <w:rsid w:val="00B8196B"/>
    <w:rsid w:val="00B82B59"/>
    <w:rsid w:val="00B833BC"/>
    <w:rsid w:val="00B8357F"/>
    <w:rsid w:val="00B83821"/>
    <w:rsid w:val="00B83A22"/>
    <w:rsid w:val="00B83D60"/>
    <w:rsid w:val="00B84785"/>
    <w:rsid w:val="00B856E3"/>
    <w:rsid w:val="00B85C29"/>
    <w:rsid w:val="00B85F08"/>
    <w:rsid w:val="00B86579"/>
    <w:rsid w:val="00B8780E"/>
    <w:rsid w:val="00B900D8"/>
    <w:rsid w:val="00B9079D"/>
    <w:rsid w:val="00B90D41"/>
    <w:rsid w:val="00B90D55"/>
    <w:rsid w:val="00B911CA"/>
    <w:rsid w:val="00B9145B"/>
    <w:rsid w:val="00B91E68"/>
    <w:rsid w:val="00B9269F"/>
    <w:rsid w:val="00B92E12"/>
    <w:rsid w:val="00B93453"/>
    <w:rsid w:val="00B93AC8"/>
    <w:rsid w:val="00B93ADE"/>
    <w:rsid w:val="00B94283"/>
    <w:rsid w:val="00B94A99"/>
    <w:rsid w:val="00B950AF"/>
    <w:rsid w:val="00B95EB7"/>
    <w:rsid w:val="00B96278"/>
    <w:rsid w:val="00B96CBA"/>
    <w:rsid w:val="00B97A24"/>
    <w:rsid w:val="00B97C08"/>
    <w:rsid w:val="00B97C22"/>
    <w:rsid w:val="00BA06FF"/>
    <w:rsid w:val="00BA077B"/>
    <w:rsid w:val="00BA1D17"/>
    <w:rsid w:val="00BA1D22"/>
    <w:rsid w:val="00BA1DD8"/>
    <w:rsid w:val="00BA3A81"/>
    <w:rsid w:val="00BA4005"/>
    <w:rsid w:val="00BA4327"/>
    <w:rsid w:val="00BA482E"/>
    <w:rsid w:val="00BA5042"/>
    <w:rsid w:val="00BA55FF"/>
    <w:rsid w:val="00BA5988"/>
    <w:rsid w:val="00BA6BCA"/>
    <w:rsid w:val="00BA70FB"/>
    <w:rsid w:val="00BA7D0C"/>
    <w:rsid w:val="00BB1018"/>
    <w:rsid w:val="00BB1033"/>
    <w:rsid w:val="00BB1596"/>
    <w:rsid w:val="00BB16FF"/>
    <w:rsid w:val="00BB2A0D"/>
    <w:rsid w:val="00BB2AE5"/>
    <w:rsid w:val="00BB2CB9"/>
    <w:rsid w:val="00BB4142"/>
    <w:rsid w:val="00BB4715"/>
    <w:rsid w:val="00BB5B70"/>
    <w:rsid w:val="00BB5DF6"/>
    <w:rsid w:val="00BB6179"/>
    <w:rsid w:val="00BB6311"/>
    <w:rsid w:val="00BB63CE"/>
    <w:rsid w:val="00BB6441"/>
    <w:rsid w:val="00BB6B9C"/>
    <w:rsid w:val="00BB7149"/>
    <w:rsid w:val="00BB73C9"/>
    <w:rsid w:val="00BB73D8"/>
    <w:rsid w:val="00BC0385"/>
    <w:rsid w:val="00BC045B"/>
    <w:rsid w:val="00BC0BB4"/>
    <w:rsid w:val="00BC0FCD"/>
    <w:rsid w:val="00BC17E6"/>
    <w:rsid w:val="00BC1A76"/>
    <w:rsid w:val="00BC1BBA"/>
    <w:rsid w:val="00BC1EE3"/>
    <w:rsid w:val="00BC3724"/>
    <w:rsid w:val="00BC4EF9"/>
    <w:rsid w:val="00BC5A8A"/>
    <w:rsid w:val="00BC60CB"/>
    <w:rsid w:val="00BC6D1B"/>
    <w:rsid w:val="00BC71FC"/>
    <w:rsid w:val="00BD0FFF"/>
    <w:rsid w:val="00BD1021"/>
    <w:rsid w:val="00BD2AEC"/>
    <w:rsid w:val="00BD43C5"/>
    <w:rsid w:val="00BD498D"/>
    <w:rsid w:val="00BD59B3"/>
    <w:rsid w:val="00BD5BB3"/>
    <w:rsid w:val="00BD5E5A"/>
    <w:rsid w:val="00BD60DA"/>
    <w:rsid w:val="00BD6F48"/>
    <w:rsid w:val="00BD735F"/>
    <w:rsid w:val="00BD7407"/>
    <w:rsid w:val="00BE0036"/>
    <w:rsid w:val="00BE0264"/>
    <w:rsid w:val="00BE04E4"/>
    <w:rsid w:val="00BE0886"/>
    <w:rsid w:val="00BE0F0B"/>
    <w:rsid w:val="00BE1124"/>
    <w:rsid w:val="00BE1199"/>
    <w:rsid w:val="00BE1D61"/>
    <w:rsid w:val="00BE1E71"/>
    <w:rsid w:val="00BE2A83"/>
    <w:rsid w:val="00BE3367"/>
    <w:rsid w:val="00BE67BD"/>
    <w:rsid w:val="00BE68D7"/>
    <w:rsid w:val="00BE7982"/>
    <w:rsid w:val="00BF03ED"/>
    <w:rsid w:val="00BF0E6C"/>
    <w:rsid w:val="00BF1BB6"/>
    <w:rsid w:val="00BF1EF3"/>
    <w:rsid w:val="00BF2645"/>
    <w:rsid w:val="00BF2692"/>
    <w:rsid w:val="00BF2834"/>
    <w:rsid w:val="00BF2941"/>
    <w:rsid w:val="00BF2BE2"/>
    <w:rsid w:val="00BF3A0C"/>
    <w:rsid w:val="00BF44B9"/>
    <w:rsid w:val="00BF4C6D"/>
    <w:rsid w:val="00BF5E22"/>
    <w:rsid w:val="00BF6174"/>
    <w:rsid w:val="00BF6402"/>
    <w:rsid w:val="00BF6812"/>
    <w:rsid w:val="00BF6D25"/>
    <w:rsid w:val="00BF6D4B"/>
    <w:rsid w:val="00BF70BA"/>
    <w:rsid w:val="00BF7BBE"/>
    <w:rsid w:val="00C03A6B"/>
    <w:rsid w:val="00C03A91"/>
    <w:rsid w:val="00C03D6B"/>
    <w:rsid w:val="00C040E0"/>
    <w:rsid w:val="00C0477C"/>
    <w:rsid w:val="00C051F1"/>
    <w:rsid w:val="00C05504"/>
    <w:rsid w:val="00C05942"/>
    <w:rsid w:val="00C05A0C"/>
    <w:rsid w:val="00C05B00"/>
    <w:rsid w:val="00C07A34"/>
    <w:rsid w:val="00C10CBA"/>
    <w:rsid w:val="00C10D23"/>
    <w:rsid w:val="00C1207D"/>
    <w:rsid w:val="00C13EE3"/>
    <w:rsid w:val="00C1411B"/>
    <w:rsid w:val="00C14354"/>
    <w:rsid w:val="00C14839"/>
    <w:rsid w:val="00C155BA"/>
    <w:rsid w:val="00C15861"/>
    <w:rsid w:val="00C1636C"/>
    <w:rsid w:val="00C16E6C"/>
    <w:rsid w:val="00C21F8C"/>
    <w:rsid w:val="00C22351"/>
    <w:rsid w:val="00C22677"/>
    <w:rsid w:val="00C23648"/>
    <w:rsid w:val="00C23A88"/>
    <w:rsid w:val="00C23ECC"/>
    <w:rsid w:val="00C24747"/>
    <w:rsid w:val="00C2479E"/>
    <w:rsid w:val="00C24E99"/>
    <w:rsid w:val="00C255A7"/>
    <w:rsid w:val="00C265C6"/>
    <w:rsid w:val="00C26CDA"/>
    <w:rsid w:val="00C27039"/>
    <w:rsid w:val="00C3124B"/>
    <w:rsid w:val="00C31628"/>
    <w:rsid w:val="00C31754"/>
    <w:rsid w:val="00C32131"/>
    <w:rsid w:val="00C3393A"/>
    <w:rsid w:val="00C3407E"/>
    <w:rsid w:val="00C34428"/>
    <w:rsid w:val="00C3521E"/>
    <w:rsid w:val="00C35238"/>
    <w:rsid w:val="00C3573E"/>
    <w:rsid w:val="00C36920"/>
    <w:rsid w:val="00C36997"/>
    <w:rsid w:val="00C36B98"/>
    <w:rsid w:val="00C372E2"/>
    <w:rsid w:val="00C374CC"/>
    <w:rsid w:val="00C379AC"/>
    <w:rsid w:val="00C40606"/>
    <w:rsid w:val="00C40C66"/>
    <w:rsid w:val="00C40F13"/>
    <w:rsid w:val="00C416B9"/>
    <w:rsid w:val="00C418A4"/>
    <w:rsid w:val="00C418A5"/>
    <w:rsid w:val="00C41926"/>
    <w:rsid w:val="00C4210C"/>
    <w:rsid w:val="00C4237D"/>
    <w:rsid w:val="00C42764"/>
    <w:rsid w:val="00C42E37"/>
    <w:rsid w:val="00C43082"/>
    <w:rsid w:val="00C437C2"/>
    <w:rsid w:val="00C439DD"/>
    <w:rsid w:val="00C44B83"/>
    <w:rsid w:val="00C458CC"/>
    <w:rsid w:val="00C45D1C"/>
    <w:rsid w:val="00C460B9"/>
    <w:rsid w:val="00C47248"/>
    <w:rsid w:val="00C477AB"/>
    <w:rsid w:val="00C47A2F"/>
    <w:rsid w:val="00C47C0E"/>
    <w:rsid w:val="00C47C91"/>
    <w:rsid w:val="00C47FC2"/>
    <w:rsid w:val="00C50AA9"/>
    <w:rsid w:val="00C51212"/>
    <w:rsid w:val="00C51568"/>
    <w:rsid w:val="00C524AD"/>
    <w:rsid w:val="00C52EB1"/>
    <w:rsid w:val="00C52F8A"/>
    <w:rsid w:val="00C543EC"/>
    <w:rsid w:val="00C55734"/>
    <w:rsid w:val="00C559C5"/>
    <w:rsid w:val="00C55AD9"/>
    <w:rsid w:val="00C55CFA"/>
    <w:rsid w:val="00C56D45"/>
    <w:rsid w:val="00C57792"/>
    <w:rsid w:val="00C57B83"/>
    <w:rsid w:val="00C57C10"/>
    <w:rsid w:val="00C57CDC"/>
    <w:rsid w:val="00C60080"/>
    <w:rsid w:val="00C60606"/>
    <w:rsid w:val="00C6078C"/>
    <w:rsid w:val="00C6080C"/>
    <w:rsid w:val="00C6103E"/>
    <w:rsid w:val="00C61212"/>
    <w:rsid w:val="00C61C91"/>
    <w:rsid w:val="00C61D3F"/>
    <w:rsid w:val="00C621B4"/>
    <w:rsid w:val="00C622DB"/>
    <w:rsid w:val="00C62673"/>
    <w:rsid w:val="00C6343C"/>
    <w:rsid w:val="00C6360D"/>
    <w:rsid w:val="00C63A9A"/>
    <w:rsid w:val="00C63FB6"/>
    <w:rsid w:val="00C64BA8"/>
    <w:rsid w:val="00C64BC2"/>
    <w:rsid w:val="00C659FA"/>
    <w:rsid w:val="00C6673B"/>
    <w:rsid w:val="00C667CE"/>
    <w:rsid w:val="00C66A27"/>
    <w:rsid w:val="00C66C1B"/>
    <w:rsid w:val="00C66E96"/>
    <w:rsid w:val="00C70EDC"/>
    <w:rsid w:val="00C717B0"/>
    <w:rsid w:val="00C71B4A"/>
    <w:rsid w:val="00C7227A"/>
    <w:rsid w:val="00C724A3"/>
    <w:rsid w:val="00C72AA1"/>
    <w:rsid w:val="00C7362E"/>
    <w:rsid w:val="00C73E56"/>
    <w:rsid w:val="00C75E40"/>
    <w:rsid w:val="00C75E4A"/>
    <w:rsid w:val="00C76189"/>
    <w:rsid w:val="00C76777"/>
    <w:rsid w:val="00C767DC"/>
    <w:rsid w:val="00C769D4"/>
    <w:rsid w:val="00C776DC"/>
    <w:rsid w:val="00C77DDF"/>
    <w:rsid w:val="00C80CAB"/>
    <w:rsid w:val="00C80EDE"/>
    <w:rsid w:val="00C81233"/>
    <w:rsid w:val="00C813A9"/>
    <w:rsid w:val="00C81480"/>
    <w:rsid w:val="00C81670"/>
    <w:rsid w:val="00C818A1"/>
    <w:rsid w:val="00C81991"/>
    <w:rsid w:val="00C81EC0"/>
    <w:rsid w:val="00C822A9"/>
    <w:rsid w:val="00C824F6"/>
    <w:rsid w:val="00C841E9"/>
    <w:rsid w:val="00C8447D"/>
    <w:rsid w:val="00C84BE6"/>
    <w:rsid w:val="00C84D14"/>
    <w:rsid w:val="00C84D66"/>
    <w:rsid w:val="00C855E1"/>
    <w:rsid w:val="00C86284"/>
    <w:rsid w:val="00C86D9E"/>
    <w:rsid w:val="00C87174"/>
    <w:rsid w:val="00C8769C"/>
    <w:rsid w:val="00C87966"/>
    <w:rsid w:val="00C87CA6"/>
    <w:rsid w:val="00C90269"/>
    <w:rsid w:val="00C904BC"/>
    <w:rsid w:val="00C911E0"/>
    <w:rsid w:val="00C912CF"/>
    <w:rsid w:val="00C9195D"/>
    <w:rsid w:val="00C924BD"/>
    <w:rsid w:val="00C92C9E"/>
    <w:rsid w:val="00C92DF7"/>
    <w:rsid w:val="00C92E19"/>
    <w:rsid w:val="00C9306F"/>
    <w:rsid w:val="00C93BCF"/>
    <w:rsid w:val="00C93C04"/>
    <w:rsid w:val="00C93D10"/>
    <w:rsid w:val="00C93F3C"/>
    <w:rsid w:val="00C940EF"/>
    <w:rsid w:val="00C94EEA"/>
    <w:rsid w:val="00C94F51"/>
    <w:rsid w:val="00C958F9"/>
    <w:rsid w:val="00C97BB6"/>
    <w:rsid w:val="00C97BEB"/>
    <w:rsid w:val="00CA0ACC"/>
    <w:rsid w:val="00CA116D"/>
    <w:rsid w:val="00CA11D8"/>
    <w:rsid w:val="00CA13E6"/>
    <w:rsid w:val="00CA1F99"/>
    <w:rsid w:val="00CA2451"/>
    <w:rsid w:val="00CA3042"/>
    <w:rsid w:val="00CA3363"/>
    <w:rsid w:val="00CA3EE7"/>
    <w:rsid w:val="00CA3FF7"/>
    <w:rsid w:val="00CA4726"/>
    <w:rsid w:val="00CA474C"/>
    <w:rsid w:val="00CA4864"/>
    <w:rsid w:val="00CA5252"/>
    <w:rsid w:val="00CA5D5E"/>
    <w:rsid w:val="00CA67E0"/>
    <w:rsid w:val="00CA68B2"/>
    <w:rsid w:val="00CA6BBA"/>
    <w:rsid w:val="00CA7DE4"/>
    <w:rsid w:val="00CA7F32"/>
    <w:rsid w:val="00CB0379"/>
    <w:rsid w:val="00CB09C8"/>
    <w:rsid w:val="00CB1B7F"/>
    <w:rsid w:val="00CB2124"/>
    <w:rsid w:val="00CB2CAA"/>
    <w:rsid w:val="00CB35A0"/>
    <w:rsid w:val="00CB4731"/>
    <w:rsid w:val="00CB4E82"/>
    <w:rsid w:val="00CB4F95"/>
    <w:rsid w:val="00CB53CF"/>
    <w:rsid w:val="00CB66F1"/>
    <w:rsid w:val="00CB6969"/>
    <w:rsid w:val="00CB6D6C"/>
    <w:rsid w:val="00CB7598"/>
    <w:rsid w:val="00CB7B3C"/>
    <w:rsid w:val="00CC10C0"/>
    <w:rsid w:val="00CC11B3"/>
    <w:rsid w:val="00CC1D0F"/>
    <w:rsid w:val="00CC2760"/>
    <w:rsid w:val="00CC30D5"/>
    <w:rsid w:val="00CC3DE5"/>
    <w:rsid w:val="00CC4164"/>
    <w:rsid w:val="00CC43A8"/>
    <w:rsid w:val="00CC47E4"/>
    <w:rsid w:val="00CC4CEC"/>
    <w:rsid w:val="00CC53CE"/>
    <w:rsid w:val="00CC5A27"/>
    <w:rsid w:val="00CC5C7E"/>
    <w:rsid w:val="00CC61E7"/>
    <w:rsid w:val="00CC66C3"/>
    <w:rsid w:val="00CC6DC9"/>
    <w:rsid w:val="00CC72A4"/>
    <w:rsid w:val="00CC7D54"/>
    <w:rsid w:val="00CC7DF4"/>
    <w:rsid w:val="00CC7F13"/>
    <w:rsid w:val="00CD071A"/>
    <w:rsid w:val="00CD0DCE"/>
    <w:rsid w:val="00CD1255"/>
    <w:rsid w:val="00CD1327"/>
    <w:rsid w:val="00CD14B5"/>
    <w:rsid w:val="00CD1EBC"/>
    <w:rsid w:val="00CD20EB"/>
    <w:rsid w:val="00CD23ED"/>
    <w:rsid w:val="00CD24BE"/>
    <w:rsid w:val="00CD273C"/>
    <w:rsid w:val="00CD2A0F"/>
    <w:rsid w:val="00CD2E9A"/>
    <w:rsid w:val="00CD3867"/>
    <w:rsid w:val="00CD39F4"/>
    <w:rsid w:val="00CD3C97"/>
    <w:rsid w:val="00CD48EF"/>
    <w:rsid w:val="00CD51ED"/>
    <w:rsid w:val="00CD551C"/>
    <w:rsid w:val="00CD566C"/>
    <w:rsid w:val="00CD5A75"/>
    <w:rsid w:val="00CD5BE7"/>
    <w:rsid w:val="00CD5EC0"/>
    <w:rsid w:val="00CD6274"/>
    <w:rsid w:val="00CD64A6"/>
    <w:rsid w:val="00CD7984"/>
    <w:rsid w:val="00CE036F"/>
    <w:rsid w:val="00CE04FE"/>
    <w:rsid w:val="00CE05B6"/>
    <w:rsid w:val="00CE0927"/>
    <w:rsid w:val="00CE0ADD"/>
    <w:rsid w:val="00CE123D"/>
    <w:rsid w:val="00CE1626"/>
    <w:rsid w:val="00CE1B99"/>
    <w:rsid w:val="00CE1C13"/>
    <w:rsid w:val="00CE2749"/>
    <w:rsid w:val="00CE33A7"/>
    <w:rsid w:val="00CE349A"/>
    <w:rsid w:val="00CE3C41"/>
    <w:rsid w:val="00CE4C2A"/>
    <w:rsid w:val="00CE52D9"/>
    <w:rsid w:val="00CE5608"/>
    <w:rsid w:val="00CE58DB"/>
    <w:rsid w:val="00CE73C3"/>
    <w:rsid w:val="00CE74FA"/>
    <w:rsid w:val="00CE7B31"/>
    <w:rsid w:val="00CE7C20"/>
    <w:rsid w:val="00CF03DB"/>
    <w:rsid w:val="00CF048D"/>
    <w:rsid w:val="00CF077B"/>
    <w:rsid w:val="00CF0C55"/>
    <w:rsid w:val="00CF0E72"/>
    <w:rsid w:val="00CF0E92"/>
    <w:rsid w:val="00CF1086"/>
    <w:rsid w:val="00CF1141"/>
    <w:rsid w:val="00CF1C85"/>
    <w:rsid w:val="00CF26F3"/>
    <w:rsid w:val="00CF281F"/>
    <w:rsid w:val="00CF4009"/>
    <w:rsid w:val="00CF48BE"/>
    <w:rsid w:val="00CF4D29"/>
    <w:rsid w:val="00CF4FBC"/>
    <w:rsid w:val="00CF5686"/>
    <w:rsid w:val="00CF58B0"/>
    <w:rsid w:val="00CF6084"/>
    <w:rsid w:val="00CF7182"/>
    <w:rsid w:val="00CF78EF"/>
    <w:rsid w:val="00CF7F6A"/>
    <w:rsid w:val="00CF7FC8"/>
    <w:rsid w:val="00D00181"/>
    <w:rsid w:val="00D00F7D"/>
    <w:rsid w:val="00D01DD9"/>
    <w:rsid w:val="00D01F5D"/>
    <w:rsid w:val="00D020E4"/>
    <w:rsid w:val="00D02475"/>
    <w:rsid w:val="00D03668"/>
    <w:rsid w:val="00D0379F"/>
    <w:rsid w:val="00D03BC4"/>
    <w:rsid w:val="00D03DA7"/>
    <w:rsid w:val="00D03FD0"/>
    <w:rsid w:val="00D060C7"/>
    <w:rsid w:val="00D06462"/>
    <w:rsid w:val="00D066D7"/>
    <w:rsid w:val="00D06780"/>
    <w:rsid w:val="00D06958"/>
    <w:rsid w:val="00D06C4F"/>
    <w:rsid w:val="00D06C88"/>
    <w:rsid w:val="00D06D58"/>
    <w:rsid w:val="00D100C0"/>
    <w:rsid w:val="00D104C7"/>
    <w:rsid w:val="00D10617"/>
    <w:rsid w:val="00D10C1B"/>
    <w:rsid w:val="00D10E96"/>
    <w:rsid w:val="00D11934"/>
    <w:rsid w:val="00D12865"/>
    <w:rsid w:val="00D13367"/>
    <w:rsid w:val="00D13BD6"/>
    <w:rsid w:val="00D13ECB"/>
    <w:rsid w:val="00D13F61"/>
    <w:rsid w:val="00D13FBD"/>
    <w:rsid w:val="00D14E0A"/>
    <w:rsid w:val="00D15009"/>
    <w:rsid w:val="00D163E4"/>
    <w:rsid w:val="00D165B9"/>
    <w:rsid w:val="00D169FD"/>
    <w:rsid w:val="00D16C86"/>
    <w:rsid w:val="00D17239"/>
    <w:rsid w:val="00D17274"/>
    <w:rsid w:val="00D17A9E"/>
    <w:rsid w:val="00D2015E"/>
    <w:rsid w:val="00D20632"/>
    <w:rsid w:val="00D20CAF"/>
    <w:rsid w:val="00D20D52"/>
    <w:rsid w:val="00D215AF"/>
    <w:rsid w:val="00D21862"/>
    <w:rsid w:val="00D21902"/>
    <w:rsid w:val="00D21DDB"/>
    <w:rsid w:val="00D22221"/>
    <w:rsid w:val="00D2341F"/>
    <w:rsid w:val="00D237B8"/>
    <w:rsid w:val="00D24144"/>
    <w:rsid w:val="00D24513"/>
    <w:rsid w:val="00D24D43"/>
    <w:rsid w:val="00D24EC2"/>
    <w:rsid w:val="00D25767"/>
    <w:rsid w:val="00D25FDC"/>
    <w:rsid w:val="00D263F1"/>
    <w:rsid w:val="00D26E51"/>
    <w:rsid w:val="00D26EAD"/>
    <w:rsid w:val="00D27514"/>
    <w:rsid w:val="00D27C37"/>
    <w:rsid w:val="00D3043C"/>
    <w:rsid w:val="00D305EA"/>
    <w:rsid w:val="00D310AB"/>
    <w:rsid w:val="00D311FE"/>
    <w:rsid w:val="00D317E1"/>
    <w:rsid w:val="00D31FDC"/>
    <w:rsid w:val="00D32513"/>
    <w:rsid w:val="00D32E86"/>
    <w:rsid w:val="00D33034"/>
    <w:rsid w:val="00D3352E"/>
    <w:rsid w:val="00D340A4"/>
    <w:rsid w:val="00D34480"/>
    <w:rsid w:val="00D3559B"/>
    <w:rsid w:val="00D356A4"/>
    <w:rsid w:val="00D35AC1"/>
    <w:rsid w:val="00D36A24"/>
    <w:rsid w:val="00D36FCA"/>
    <w:rsid w:val="00D371DC"/>
    <w:rsid w:val="00D37CFD"/>
    <w:rsid w:val="00D37E75"/>
    <w:rsid w:val="00D402C5"/>
    <w:rsid w:val="00D402F1"/>
    <w:rsid w:val="00D406F5"/>
    <w:rsid w:val="00D4097B"/>
    <w:rsid w:val="00D40FB2"/>
    <w:rsid w:val="00D413D2"/>
    <w:rsid w:val="00D41B53"/>
    <w:rsid w:val="00D41D40"/>
    <w:rsid w:val="00D41E0C"/>
    <w:rsid w:val="00D41E54"/>
    <w:rsid w:val="00D42C78"/>
    <w:rsid w:val="00D431D1"/>
    <w:rsid w:val="00D4361D"/>
    <w:rsid w:val="00D44A05"/>
    <w:rsid w:val="00D44AEF"/>
    <w:rsid w:val="00D45614"/>
    <w:rsid w:val="00D45BFB"/>
    <w:rsid w:val="00D466AE"/>
    <w:rsid w:val="00D47A74"/>
    <w:rsid w:val="00D47F01"/>
    <w:rsid w:val="00D50E3A"/>
    <w:rsid w:val="00D51043"/>
    <w:rsid w:val="00D51216"/>
    <w:rsid w:val="00D518D5"/>
    <w:rsid w:val="00D51AA1"/>
    <w:rsid w:val="00D51E0E"/>
    <w:rsid w:val="00D51EFA"/>
    <w:rsid w:val="00D51F1D"/>
    <w:rsid w:val="00D5201D"/>
    <w:rsid w:val="00D52857"/>
    <w:rsid w:val="00D53677"/>
    <w:rsid w:val="00D53CBE"/>
    <w:rsid w:val="00D541CF"/>
    <w:rsid w:val="00D543A2"/>
    <w:rsid w:val="00D54C4B"/>
    <w:rsid w:val="00D55BDF"/>
    <w:rsid w:val="00D561DA"/>
    <w:rsid w:val="00D56FB5"/>
    <w:rsid w:val="00D5722C"/>
    <w:rsid w:val="00D576ED"/>
    <w:rsid w:val="00D57B62"/>
    <w:rsid w:val="00D6019B"/>
    <w:rsid w:val="00D60707"/>
    <w:rsid w:val="00D60720"/>
    <w:rsid w:val="00D60826"/>
    <w:rsid w:val="00D60DD0"/>
    <w:rsid w:val="00D61AEF"/>
    <w:rsid w:val="00D61D6F"/>
    <w:rsid w:val="00D62A31"/>
    <w:rsid w:val="00D62E5A"/>
    <w:rsid w:val="00D63349"/>
    <w:rsid w:val="00D6334E"/>
    <w:rsid w:val="00D6428C"/>
    <w:rsid w:val="00D642DA"/>
    <w:rsid w:val="00D6476D"/>
    <w:rsid w:val="00D64E4F"/>
    <w:rsid w:val="00D64E92"/>
    <w:rsid w:val="00D660AF"/>
    <w:rsid w:val="00D6620C"/>
    <w:rsid w:val="00D66573"/>
    <w:rsid w:val="00D67267"/>
    <w:rsid w:val="00D673D8"/>
    <w:rsid w:val="00D67887"/>
    <w:rsid w:val="00D67EC5"/>
    <w:rsid w:val="00D70268"/>
    <w:rsid w:val="00D70688"/>
    <w:rsid w:val="00D708CD"/>
    <w:rsid w:val="00D708F1"/>
    <w:rsid w:val="00D70E43"/>
    <w:rsid w:val="00D71928"/>
    <w:rsid w:val="00D71EA0"/>
    <w:rsid w:val="00D724DE"/>
    <w:rsid w:val="00D72695"/>
    <w:rsid w:val="00D73219"/>
    <w:rsid w:val="00D742A1"/>
    <w:rsid w:val="00D74306"/>
    <w:rsid w:val="00D74BD5"/>
    <w:rsid w:val="00D74FB5"/>
    <w:rsid w:val="00D75E2F"/>
    <w:rsid w:val="00D774E7"/>
    <w:rsid w:val="00D81216"/>
    <w:rsid w:val="00D81C08"/>
    <w:rsid w:val="00D81EFB"/>
    <w:rsid w:val="00D81F33"/>
    <w:rsid w:val="00D8237C"/>
    <w:rsid w:val="00D82A0A"/>
    <w:rsid w:val="00D82D4D"/>
    <w:rsid w:val="00D834C1"/>
    <w:rsid w:val="00D838AB"/>
    <w:rsid w:val="00D8418C"/>
    <w:rsid w:val="00D8476D"/>
    <w:rsid w:val="00D8509E"/>
    <w:rsid w:val="00D85157"/>
    <w:rsid w:val="00D855C3"/>
    <w:rsid w:val="00D85682"/>
    <w:rsid w:val="00D86093"/>
    <w:rsid w:val="00D86120"/>
    <w:rsid w:val="00D862F8"/>
    <w:rsid w:val="00D864D6"/>
    <w:rsid w:val="00D8655E"/>
    <w:rsid w:val="00D867DD"/>
    <w:rsid w:val="00D869AC"/>
    <w:rsid w:val="00D8763C"/>
    <w:rsid w:val="00D87B67"/>
    <w:rsid w:val="00D87E43"/>
    <w:rsid w:val="00D90092"/>
    <w:rsid w:val="00D90649"/>
    <w:rsid w:val="00D90713"/>
    <w:rsid w:val="00D90ADD"/>
    <w:rsid w:val="00D91A8C"/>
    <w:rsid w:val="00D91D8F"/>
    <w:rsid w:val="00D932C9"/>
    <w:rsid w:val="00D93A71"/>
    <w:rsid w:val="00D93A7E"/>
    <w:rsid w:val="00D94093"/>
    <w:rsid w:val="00D94436"/>
    <w:rsid w:val="00D944B0"/>
    <w:rsid w:val="00D944C3"/>
    <w:rsid w:val="00D949B2"/>
    <w:rsid w:val="00D94AEA"/>
    <w:rsid w:val="00D95836"/>
    <w:rsid w:val="00D95AB5"/>
    <w:rsid w:val="00D96733"/>
    <w:rsid w:val="00D96C7D"/>
    <w:rsid w:val="00D97B64"/>
    <w:rsid w:val="00D97BC1"/>
    <w:rsid w:val="00DA065F"/>
    <w:rsid w:val="00DA0FF3"/>
    <w:rsid w:val="00DA1830"/>
    <w:rsid w:val="00DA2118"/>
    <w:rsid w:val="00DA22A7"/>
    <w:rsid w:val="00DA23A6"/>
    <w:rsid w:val="00DA352A"/>
    <w:rsid w:val="00DA35E3"/>
    <w:rsid w:val="00DA39CD"/>
    <w:rsid w:val="00DA5610"/>
    <w:rsid w:val="00DA599E"/>
    <w:rsid w:val="00DA629A"/>
    <w:rsid w:val="00DA642B"/>
    <w:rsid w:val="00DA7056"/>
    <w:rsid w:val="00DA757E"/>
    <w:rsid w:val="00DB0913"/>
    <w:rsid w:val="00DB0ACE"/>
    <w:rsid w:val="00DB10F7"/>
    <w:rsid w:val="00DB29B0"/>
    <w:rsid w:val="00DB3536"/>
    <w:rsid w:val="00DB49E0"/>
    <w:rsid w:val="00DB4CE8"/>
    <w:rsid w:val="00DB59D9"/>
    <w:rsid w:val="00DB5C45"/>
    <w:rsid w:val="00DB5F40"/>
    <w:rsid w:val="00DB7E82"/>
    <w:rsid w:val="00DB7F5E"/>
    <w:rsid w:val="00DC022F"/>
    <w:rsid w:val="00DC0A35"/>
    <w:rsid w:val="00DC0F93"/>
    <w:rsid w:val="00DC160A"/>
    <w:rsid w:val="00DC1D00"/>
    <w:rsid w:val="00DC1E95"/>
    <w:rsid w:val="00DC208B"/>
    <w:rsid w:val="00DC2506"/>
    <w:rsid w:val="00DC2B2D"/>
    <w:rsid w:val="00DC2C05"/>
    <w:rsid w:val="00DC3703"/>
    <w:rsid w:val="00DC3E82"/>
    <w:rsid w:val="00DC4132"/>
    <w:rsid w:val="00DC428E"/>
    <w:rsid w:val="00DC4708"/>
    <w:rsid w:val="00DC4E17"/>
    <w:rsid w:val="00DC546F"/>
    <w:rsid w:val="00DC5607"/>
    <w:rsid w:val="00DC60EA"/>
    <w:rsid w:val="00DC6367"/>
    <w:rsid w:val="00DC7C1F"/>
    <w:rsid w:val="00DD0641"/>
    <w:rsid w:val="00DD1755"/>
    <w:rsid w:val="00DD18FA"/>
    <w:rsid w:val="00DD1C10"/>
    <w:rsid w:val="00DD2791"/>
    <w:rsid w:val="00DD2C69"/>
    <w:rsid w:val="00DD2EE9"/>
    <w:rsid w:val="00DD2F87"/>
    <w:rsid w:val="00DD3A8E"/>
    <w:rsid w:val="00DD4193"/>
    <w:rsid w:val="00DD43CE"/>
    <w:rsid w:val="00DD499A"/>
    <w:rsid w:val="00DD4E81"/>
    <w:rsid w:val="00DD5322"/>
    <w:rsid w:val="00DD65F1"/>
    <w:rsid w:val="00DD6DC7"/>
    <w:rsid w:val="00DE06CF"/>
    <w:rsid w:val="00DE216E"/>
    <w:rsid w:val="00DE283F"/>
    <w:rsid w:val="00DE3F65"/>
    <w:rsid w:val="00DE40DB"/>
    <w:rsid w:val="00DE44C4"/>
    <w:rsid w:val="00DE4657"/>
    <w:rsid w:val="00DE46ED"/>
    <w:rsid w:val="00DE482D"/>
    <w:rsid w:val="00DE48E1"/>
    <w:rsid w:val="00DE4DD9"/>
    <w:rsid w:val="00DE52C8"/>
    <w:rsid w:val="00DE5844"/>
    <w:rsid w:val="00DE659B"/>
    <w:rsid w:val="00DE6B17"/>
    <w:rsid w:val="00DE7024"/>
    <w:rsid w:val="00DE7877"/>
    <w:rsid w:val="00DF062B"/>
    <w:rsid w:val="00DF07FB"/>
    <w:rsid w:val="00DF0982"/>
    <w:rsid w:val="00DF1585"/>
    <w:rsid w:val="00DF1DC0"/>
    <w:rsid w:val="00DF210D"/>
    <w:rsid w:val="00DF450C"/>
    <w:rsid w:val="00DF45A0"/>
    <w:rsid w:val="00DF482A"/>
    <w:rsid w:val="00DF4FD9"/>
    <w:rsid w:val="00DF586C"/>
    <w:rsid w:val="00DF5882"/>
    <w:rsid w:val="00DF6653"/>
    <w:rsid w:val="00DF6934"/>
    <w:rsid w:val="00DF6DCB"/>
    <w:rsid w:val="00DF6E8B"/>
    <w:rsid w:val="00DF7C1E"/>
    <w:rsid w:val="00E00BE7"/>
    <w:rsid w:val="00E012E2"/>
    <w:rsid w:val="00E0154E"/>
    <w:rsid w:val="00E0157F"/>
    <w:rsid w:val="00E029C5"/>
    <w:rsid w:val="00E02AA9"/>
    <w:rsid w:val="00E034D5"/>
    <w:rsid w:val="00E0423E"/>
    <w:rsid w:val="00E052A1"/>
    <w:rsid w:val="00E05A71"/>
    <w:rsid w:val="00E06B22"/>
    <w:rsid w:val="00E07748"/>
    <w:rsid w:val="00E07FC7"/>
    <w:rsid w:val="00E1047C"/>
    <w:rsid w:val="00E10DB0"/>
    <w:rsid w:val="00E1107C"/>
    <w:rsid w:val="00E11A99"/>
    <w:rsid w:val="00E13F64"/>
    <w:rsid w:val="00E13FBB"/>
    <w:rsid w:val="00E140BA"/>
    <w:rsid w:val="00E1434A"/>
    <w:rsid w:val="00E14836"/>
    <w:rsid w:val="00E1503B"/>
    <w:rsid w:val="00E15593"/>
    <w:rsid w:val="00E15713"/>
    <w:rsid w:val="00E157BE"/>
    <w:rsid w:val="00E157C3"/>
    <w:rsid w:val="00E15E1A"/>
    <w:rsid w:val="00E16902"/>
    <w:rsid w:val="00E16FF6"/>
    <w:rsid w:val="00E171CC"/>
    <w:rsid w:val="00E2003F"/>
    <w:rsid w:val="00E200A9"/>
    <w:rsid w:val="00E201A8"/>
    <w:rsid w:val="00E2022A"/>
    <w:rsid w:val="00E2059B"/>
    <w:rsid w:val="00E2104C"/>
    <w:rsid w:val="00E21581"/>
    <w:rsid w:val="00E21E7B"/>
    <w:rsid w:val="00E228D3"/>
    <w:rsid w:val="00E22A00"/>
    <w:rsid w:val="00E22F76"/>
    <w:rsid w:val="00E23C36"/>
    <w:rsid w:val="00E2435B"/>
    <w:rsid w:val="00E2482C"/>
    <w:rsid w:val="00E24D73"/>
    <w:rsid w:val="00E255F8"/>
    <w:rsid w:val="00E25D47"/>
    <w:rsid w:val="00E27B5C"/>
    <w:rsid w:val="00E319DB"/>
    <w:rsid w:val="00E31B7E"/>
    <w:rsid w:val="00E32B1B"/>
    <w:rsid w:val="00E3347A"/>
    <w:rsid w:val="00E338E9"/>
    <w:rsid w:val="00E346FD"/>
    <w:rsid w:val="00E35AFF"/>
    <w:rsid w:val="00E35B36"/>
    <w:rsid w:val="00E35D65"/>
    <w:rsid w:val="00E35FFB"/>
    <w:rsid w:val="00E40298"/>
    <w:rsid w:val="00E4092E"/>
    <w:rsid w:val="00E40B65"/>
    <w:rsid w:val="00E40E78"/>
    <w:rsid w:val="00E41E06"/>
    <w:rsid w:val="00E426B3"/>
    <w:rsid w:val="00E427A1"/>
    <w:rsid w:val="00E42A4B"/>
    <w:rsid w:val="00E432BA"/>
    <w:rsid w:val="00E436D1"/>
    <w:rsid w:val="00E437D8"/>
    <w:rsid w:val="00E4476F"/>
    <w:rsid w:val="00E44CD1"/>
    <w:rsid w:val="00E476DF"/>
    <w:rsid w:val="00E47C4D"/>
    <w:rsid w:val="00E5013A"/>
    <w:rsid w:val="00E50453"/>
    <w:rsid w:val="00E50488"/>
    <w:rsid w:val="00E50A59"/>
    <w:rsid w:val="00E50D89"/>
    <w:rsid w:val="00E50DBF"/>
    <w:rsid w:val="00E50EA4"/>
    <w:rsid w:val="00E513C3"/>
    <w:rsid w:val="00E516CA"/>
    <w:rsid w:val="00E51C97"/>
    <w:rsid w:val="00E51CD3"/>
    <w:rsid w:val="00E5229A"/>
    <w:rsid w:val="00E5287E"/>
    <w:rsid w:val="00E52EB6"/>
    <w:rsid w:val="00E5367A"/>
    <w:rsid w:val="00E537A6"/>
    <w:rsid w:val="00E53EBD"/>
    <w:rsid w:val="00E54235"/>
    <w:rsid w:val="00E54585"/>
    <w:rsid w:val="00E55325"/>
    <w:rsid w:val="00E55DBF"/>
    <w:rsid w:val="00E565BC"/>
    <w:rsid w:val="00E57278"/>
    <w:rsid w:val="00E574AB"/>
    <w:rsid w:val="00E578F1"/>
    <w:rsid w:val="00E57DEC"/>
    <w:rsid w:val="00E60FDD"/>
    <w:rsid w:val="00E61BD3"/>
    <w:rsid w:val="00E624C2"/>
    <w:rsid w:val="00E62925"/>
    <w:rsid w:val="00E629E9"/>
    <w:rsid w:val="00E63289"/>
    <w:rsid w:val="00E63309"/>
    <w:rsid w:val="00E6355A"/>
    <w:rsid w:val="00E63A7E"/>
    <w:rsid w:val="00E63DD9"/>
    <w:rsid w:val="00E63DF2"/>
    <w:rsid w:val="00E64255"/>
    <w:rsid w:val="00E647E8"/>
    <w:rsid w:val="00E64B31"/>
    <w:rsid w:val="00E64DDF"/>
    <w:rsid w:val="00E6650F"/>
    <w:rsid w:val="00E66B12"/>
    <w:rsid w:val="00E66BE9"/>
    <w:rsid w:val="00E6711A"/>
    <w:rsid w:val="00E671C2"/>
    <w:rsid w:val="00E6781E"/>
    <w:rsid w:val="00E70C71"/>
    <w:rsid w:val="00E712AB"/>
    <w:rsid w:val="00E71939"/>
    <w:rsid w:val="00E71C9D"/>
    <w:rsid w:val="00E71D9C"/>
    <w:rsid w:val="00E7228C"/>
    <w:rsid w:val="00E72612"/>
    <w:rsid w:val="00E72D12"/>
    <w:rsid w:val="00E72D42"/>
    <w:rsid w:val="00E731A8"/>
    <w:rsid w:val="00E733DE"/>
    <w:rsid w:val="00E73907"/>
    <w:rsid w:val="00E7462E"/>
    <w:rsid w:val="00E74927"/>
    <w:rsid w:val="00E74B4C"/>
    <w:rsid w:val="00E74B6B"/>
    <w:rsid w:val="00E757EA"/>
    <w:rsid w:val="00E765AB"/>
    <w:rsid w:val="00E769CA"/>
    <w:rsid w:val="00E76E65"/>
    <w:rsid w:val="00E77122"/>
    <w:rsid w:val="00E77916"/>
    <w:rsid w:val="00E77BC5"/>
    <w:rsid w:val="00E77D44"/>
    <w:rsid w:val="00E80235"/>
    <w:rsid w:val="00E8073A"/>
    <w:rsid w:val="00E80973"/>
    <w:rsid w:val="00E80983"/>
    <w:rsid w:val="00E827CA"/>
    <w:rsid w:val="00E832AD"/>
    <w:rsid w:val="00E8333B"/>
    <w:rsid w:val="00E838C2"/>
    <w:rsid w:val="00E84386"/>
    <w:rsid w:val="00E84E01"/>
    <w:rsid w:val="00E8570F"/>
    <w:rsid w:val="00E85774"/>
    <w:rsid w:val="00E85BF9"/>
    <w:rsid w:val="00E8684A"/>
    <w:rsid w:val="00E86AF2"/>
    <w:rsid w:val="00E873F1"/>
    <w:rsid w:val="00E875F9"/>
    <w:rsid w:val="00E903E4"/>
    <w:rsid w:val="00E90733"/>
    <w:rsid w:val="00E90975"/>
    <w:rsid w:val="00E90CB4"/>
    <w:rsid w:val="00E9167F"/>
    <w:rsid w:val="00E9185E"/>
    <w:rsid w:val="00E9189F"/>
    <w:rsid w:val="00E91922"/>
    <w:rsid w:val="00E91C64"/>
    <w:rsid w:val="00E92459"/>
    <w:rsid w:val="00E92603"/>
    <w:rsid w:val="00E92875"/>
    <w:rsid w:val="00E92A87"/>
    <w:rsid w:val="00E94C22"/>
    <w:rsid w:val="00E94E76"/>
    <w:rsid w:val="00E95764"/>
    <w:rsid w:val="00E957B7"/>
    <w:rsid w:val="00E95BB4"/>
    <w:rsid w:val="00E962FC"/>
    <w:rsid w:val="00E96E7C"/>
    <w:rsid w:val="00EA030E"/>
    <w:rsid w:val="00EA0CE8"/>
    <w:rsid w:val="00EA3066"/>
    <w:rsid w:val="00EA3111"/>
    <w:rsid w:val="00EA33FF"/>
    <w:rsid w:val="00EA3430"/>
    <w:rsid w:val="00EA3C22"/>
    <w:rsid w:val="00EA3DEC"/>
    <w:rsid w:val="00EA50B6"/>
    <w:rsid w:val="00EA642F"/>
    <w:rsid w:val="00EA6A78"/>
    <w:rsid w:val="00EA6C4F"/>
    <w:rsid w:val="00EB0963"/>
    <w:rsid w:val="00EB0C55"/>
    <w:rsid w:val="00EB0E97"/>
    <w:rsid w:val="00EB2263"/>
    <w:rsid w:val="00EB2DCF"/>
    <w:rsid w:val="00EB6352"/>
    <w:rsid w:val="00EB64F8"/>
    <w:rsid w:val="00EB6573"/>
    <w:rsid w:val="00EB68F5"/>
    <w:rsid w:val="00EB7031"/>
    <w:rsid w:val="00EB7D06"/>
    <w:rsid w:val="00EC1069"/>
    <w:rsid w:val="00EC3276"/>
    <w:rsid w:val="00EC34C9"/>
    <w:rsid w:val="00EC35E6"/>
    <w:rsid w:val="00EC4749"/>
    <w:rsid w:val="00EC48B9"/>
    <w:rsid w:val="00EC4939"/>
    <w:rsid w:val="00EC5FF6"/>
    <w:rsid w:val="00EC70D0"/>
    <w:rsid w:val="00ED02C6"/>
    <w:rsid w:val="00ED10FB"/>
    <w:rsid w:val="00ED131B"/>
    <w:rsid w:val="00ED149D"/>
    <w:rsid w:val="00ED1EE5"/>
    <w:rsid w:val="00ED2A43"/>
    <w:rsid w:val="00ED3415"/>
    <w:rsid w:val="00ED4F07"/>
    <w:rsid w:val="00ED5116"/>
    <w:rsid w:val="00ED5AA5"/>
    <w:rsid w:val="00ED6080"/>
    <w:rsid w:val="00ED6CAD"/>
    <w:rsid w:val="00ED731A"/>
    <w:rsid w:val="00ED7685"/>
    <w:rsid w:val="00EE0A86"/>
    <w:rsid w:val="00EE0BD3"/>
    <w:rsid w:val="00EE0C65"/>
    <w:rsid w:val="00EE1739"/>
    <w:rsid w:val="00EE190E"/>
    <w:rsid w:val="00EE1F35"/>
    <w:rsid w:val="00EE260D"/>
    <w:rsid w:val="00EE2923"/>
    <w:rsid w:val="00EE29C8"/>
    <w:rsid w:val="00EE3B7F"/>
    <w:rsid w:val="00EE3C04"/>
    <w:rsid w:val="00EE3CEE"/>
    <w:rsid w:val="00EE3F71"/>
    <w:rsid w:val="00EE3FA6"/>
    <w:rsid w:val="00EE41C8"/>
    <w:rsid w:val="00EE4475"/>
    <w:rsid w:val="00EE4FA1"/>
    <w:rsid w:val="00EE581C"/>
    <w:rsid w:val="00EE5861"/>
    <w:rsid w:val="00EE6C8B"/>
    <w:rsid w:val="00EE6FBF"/>
    <w:rsid w:val="00EE7131"/>
    <w:rsid w:val="00EE79C0"/>
    <w:rsid w:val="00EE7B68"/>
    <w:rsid w:val="00EF04E1"/>
    <w:rsid w:val="00EF0C53"/>
    <w:rsid w:val="00EF1350"/>
    <w:rsid w:val="00EF178C"/>
    <w:rsid w:val="00EF1BE4"/>
    <w:rsid w:val="00EF1C84"/>
    <w:rsid w:val="00EF280F"/>
    <w:rsid w:val="00EF297B"/>
    <w:rsid w:val="00EF326F"/>
    <w:rsid w:val="00EF37D5"/>
    <w:rsid w:val="00EF39C6"/>
    <w:rsid w:val="00EF44E2"/>
    <w:rsid w:val="00EF4EFF"/>
    <w:rsid w:val="00EF57AC"/>
    <w:rsid w:val="00EF6471"/>
    <w:rsid w:val="00EF6965"/>
    <w:rsid w:val="00EF774D"/>
    <w:rsid w:val="00EF7983"/>
    <w:rsid w:val="00F00076"/>
    <w:rsid w:val="00F004DD"/>
    <w:rsid w:val="00F006CC"/>
    <w:rsid w:val="00F00992"/>
    <w:rsid w:val="00F012BD"/>
    <w:rsid w:val="00F023BD"/>
    <w:rsid w:val="00F04830"/>
    <w:rsid w:val="00F06502"/>
    <w:rsid w:val="00F06633"/>
    <w:rsid w:val="00F06894"/>
    <w:rsid w:val="00F06E94"/>
    <w:rsid w:val="00F06ECC"/>
    <w:rsid w:val="00F076B1"/>
    <w:rsid w:val="00F07FAA"/>
    <w:rsid w:val="00F10014"/>
    <w:rsid w:val="00F114F7"/>
    <w:rsid w:val="00F12CC2"/>
    <w:rsid w:val="00F130A0"/>
    <w:rsid w:val="00F13167"/>
    <w:rsid w:val="00F13C87"/>
    <w:rsid w:val="00F13CD6"/>
    <w:rsid w:val="00F1428F"/>
    <w:rsid w:val="00F149E3"/>
    <w:rsid w:val="00F158BC"/>
    <w:rsid w:val="00F15E20"/>
    <w:rsid w:val="00F15F43"/>
    <w:rsid w:val="00F15F48"/>
    <w:rsid w:val="00F1655F"/>
    <w:rsid w:val="00F176BD"/>
    <w:rsid w:val="00F176EF"/>
    <w:rsid w:val="00F1792C"/>
    <w:rsid w:val="00F17E60"/>
    <w:rsid w:val="00F201A7"/>
    <w:rsid w:val="00F2107F"/>
    <w:rsid w:val="00F2207E"/>
    <w:rsid w:val="00F223E6"/>
    <w:rsid w:val="00F22D7E"/>
    <w:rsid w:val="00F23529"/>
    <w:rsid w:val="00F246CA"/>
    <w:rsid w:val="00F24E9C"/>
    <w:rsid w:val="00F25637"/>
    <w:rsid w:val="00F25DF0"/>
    <w:rsid w:val="00F268CC"/>
    <w:rsid w:val="00F2793B"/>
    <w:rsid w:val="00F27C94"/>
    <w:rsid w:val="00F30BF4"/>
    <w:rsid w:val="00F312B8"/>
    <w:rsid w:val="00F314FC"/>
    <w:rsid w:val="00F315F6"/>
    <w:rsid w:val="00F31D6A"/>
    <w:rsid w:val="00F3221A"/>
    <w:rsid w:val="00F32E8B"/>
    <w:rsid w:val="00F32FF1"/>
    <w:rsid w:val="00F33B61"/>
    <w:rsid w:val="00F33D40"/>
    <w:rsid w:val="00F3404E"/>
    <w:rsid w:val="00F344E0"/>
    <w:rsid w:val="00F346EC"/>
    <w:rsid w:val="00F3522E"/>
    <w:rsid w:val="00F3543F"/>
    <w:rsid w:val="00F3549D"/>
    <w:rsid w:val="00F35CCB"/>
    <w:rsid w:val="00F35DED"/>
    <w:rsid w:val="00F3733F"/>
    <w:rsid w:val="00F378DC"/>
    <w:rsid w:val="00F37AD7"/>
    <w:rsid w:val="00F40C59"/>
    <w:rsid w:val="00F4122F"/>
    <w:rsid w:val="00F41980"/>
    <w:rsid w:val="00F4205D"/>
    <w:rsid w:val="00F42B44"/>
    <w:rsid w:val="00F435A1"/>
    <w:rsid w:val="00F4377C"/>
    <w:rsid w:val="00F443EE"/>
    <w:rsid w:val="00F44831"/>
    <w:rsid w:val="00F45029"/>
    <w:rsid w:val="00F456C9"/>
    <w:rsid w:val="00F461B7"/>
    <w:rsid w:val="00F4672F"/>
    <w:rsid w:val="00F475E0"/>
    <w:rsid w:val="00F50109"/>
    <w:rsid w:val="00F51314"/>
    <w:rsid w:val="00F513D6"/>
    <w:rsid w:val="00F51A0D"/>
    <w:rsid w:val="00F51AE5"/>
    <w:rsid w:val="00F5245C"/>
    <w:rsid w:val="00F52FE9"/>
    <w:rsid w:val="00F5392D"/>
    <w:rsid w:val="00F54007"/>
    <w:rsid w:val="00F54063"/>
    <w:rsid w:val="00F54407"/>
    <w:rsid w:val="00F5467B"/>
    <w:rsid w:val="00F54D2B"/>
    <w:rsid w:val="00F54E30"/>
    <w:rsid w:val="00F55AEA"/>
    <w:rsid w:val="00F564D4"/>
    <w:rsid w:val="00F56CB2"/>
    <w:rsid w:val="00F56D2B"/>
    <w:rsid w:val="00F570F7"/>
    <w:rsid w:val="00F5775D"/>
    <w:rsid w:val="00F57DDF"/>
    <w:rsid w:val="00F57FDE"/>
    <w:rsid w:val="00F6049E"/>
    <w:rsid w:val="00F617F6"/>
    <w:rsid w:val="00F62FB7"/>
    <w:rsid w:val="00F63AE9"/>
    <w:rsid w:val="00F63CF4"/>
    <w:rsid w:val="00F6405B"/>
    <w:rsid w:val="00F654AA"/>
    <w:rsid w:val="00F6553C"/>
    <w:rsid w:val="00F65717"/>
    <w:rsid w:val="00F65894"/>
    <w:rsid w:val="00F65ADD"/>
    <w:rsid w:val="00F65CFA"/>
    <w:rsid w:val="00F663AF"/>
    <w:rsid w:val="00F674DB"/>
    <w:rsid w:val="00F675EE"/>
    <w:rsid w:val="00F67668"/>
    <w:rsid w:val="00F677C2"/>
    <w:rsid w:val="00F67CEF"/>
    <w:rsid w:val="00F7001F"/>
    <w:rsid w:val="00F7027E"/>
    <w:rsid w:val="00F70EA0"/>
    <w:rsid w:val="00F71340"/>
    <w:rsid w:val="00F71622"/>
    <w:rsid w:val="00F71BCD"/>
    <w:rsid w:val="00F72291"/>
    <w:rsid w:val="00F73974"/>
    <w:rsid w:val="00F73CD0"/>
    <w:rsid w:val="00F74E6F"/>
    <w:rsid w:val="00F74F03"/>
    <w:rsid w:val="00F756BC"/>
    <w:rsid w:val="00F75BC4"/>
    <w:rsid w:val="00F75D15"/>
    <w:rsid w:val="00F776CF"/>
    <w:rsid w:val="00F778D0"/>
    <w:rsid w:val="00F77E0D"/>
    <w:rsid w:val="00F80282"/>
    <w:rsid w:val="00F8099C"/>
    <w:rsid w:val="00F80A11"/>
    <w:rsid w:val="00F81A7A"/>
    <w:rsid w:val="00F81EC1"/>
    <w:rsid w:val="00F820C0"/>
    <w:rsid w:val="00F83006"/>
    <w:rsid w:val="00F83C75"/>
    <w:rsid w:val="00F84F7F"/>
    <w:rsid w:val="00F85505"/>
    <w:rsid w:val="00F85A86"/>
    <w:rsid w:val="00F85FC3"/>
    <w:rsid w:val="00F86BD1"/>
    <w:rsid w:val="00F86DAE"/>
    <w:rsid w:val="00F873E6"/>
    <w:rsid w:val="00F87AB6"/>
    <w:rsid w:val="00F87FC2"/>
    <w:rsid w:val="00F90770"/>
    <w:rsid w:val="00F907AC"/>
    <w:rsid w:val="00F907C1"/>
    <w:rsid w:val="00F90D7E"/>
    <w:rsid w:val="00F9107C"/>
    <w:rsid w:val="00F91D02"/>
    <w:rsid w:val="00F92593"/>
    <w:rsid w:val="00F92892"/>
    <w:rsid w:val="00F92A4E"/>
    <w:rsid w:val="00F931A2"/>
    <w:rsid w:val="00F935AA"/>
    <w:rsid w:val="00F937F8"/>
    <w:rsid w:val="00F94BD5"/>
    <w:rsid w:val="00F95111"/>
    <w:rsid w:val="00F9515E"/>
    <w:rsid w:val="00F955B3"/>
    <w:rsid w:val="00F95F43"/>
    <w:rsid w:val="00F962D7"/>
    <w:rsid w:val="00F96301"/>
    <w:rsid w:val="00F9709C"/>
    <w:rsid w:val="00F971F6"/>
    <w:rsid w:val="00FA02A6"/>
    <w:rsid w:val="00FA1235"/>
    <w:rsid w:val="00FA1719"/>
    <w:rsid w:val="00FA2590"/>
    <w:rsid w:val="00FA28E9"/>
    <w:rsid w:val="00FA30F6"/>
    <w:rsid w:val="00FA3689"/>
    <w:rsid w:val="00FA38D8"/>
    <w:rsid w:val="00FA4201"/>
    <w:rsid w:val="00FA44D8"/>
    <w:rsid w:val="00FA4AD4"/>
    <w:rsid w:val="00FA4F63"/>
    <w:rsid w:val="00FA514D"/>
    <w:rsid w:val="00FA51BE"/>
    <w:rsid w:val="00FA571F"/>
    <w:rsid w:val="00FA6CFE"/>
    <w:rsid w:val="00FA6DB8"/>
    <w:rsid w:val="00FA76E0"/>
    <w:rsid w:val="00FB06F4"/>
    <w:rsid w:val="00FB1344"/>
    <w:rsid w:val="00FB14A5"/>
    <w:rsid w:val="00FB1CC2"/>
    <w:rsid w:val="00FB2540"/>
    <w:rsid w:val="00FB2D75"/>
    <w:rsid w:val="00FB41AE"/>
    <w:rsid w:val="00FB5761"/>
    <w:rsid w:val="00FB6F8B"/>
    <w:rsid w:val="00FC0174"/>
    <w:rsid w:val="00FC01B8"/>
    <w:rsid w:val="00FC0640"/>
    <w:rsid w:val="00FC0741"/>
    <w:rsid w:val="00FC07F8"/>
    <w:rsid w:val="00FC1A61"/>
    <w:rsid w:val="00FC2DA2"/>
    <w:rsid w:val="00FC32A3"/>
    <w:rsid w:val="00FC47B4"/>
    <w:rsid w:val="00FC4C66"/>
    <w:rsid w:val="00FC5045"/>
    <w:rsid w:val="00FC518C"/>
    <w:rsid w:val="00FC53B6"/>
    <w:rsid w:val="00FC54AC"/>
    <w:rsid w:val="00FC6495"/>
    <w:rsid w:val="00FC6B45"/>
    <w:rsid w:val="00FC6CDB"/>
    <w:rsid w:val="00FD00F4"/>
    <w:rsid w:val="00FD1975"/>
    <w:rsid w:val="00FD1B87"/>
    <w:rsid w:val="00FD1BAF"/>
    <w:rsid w:val="00FD1E91"/>
    <w:rsid w:val="00FD20FD"/>
    <w:rsid w:val="00FD212C"/>
    <w:rsid w:val="00FD29F6"/>
    <w:rsid w:val="00FD341C"/>
    <w:rsid w:val="00FD3ACA"/>
    <w:rsid w:val="00FD461C"/>
    <w:rsid w:val="00FD4EB5"/>
    <w:rsid w:val="00FD546C"/>
    <w:rsid w:val="00FD66BB"/>
    <w:rsid w:val="00FD6BCC"/>
    <w:rsid w:val="00FD6C69"/>
    <w:rsid w:val="00FE0D36"/>
    <w:rsid w:val="00FE11AD"/>
    <w:rsid w:val="00FE1374"/>
    <w:rsid w:val="00FE1A25"/>
    <w:rsid w:val="00FE1BA0"/>
    <w:rsid w:val="00FE1DBD"/>
    <w:rsid w:val="00FE22C8"/>
    <w:rsid w:val="00FE249D"/>
    <w:rsid w:val="00FE25EC"/>
    <w:rsid w:val="00FE3135"/>
    <w:rsid w:val="00FE44C4"/>
    <w:rsid w:val="00FE49BF"/>
    <w:rsid w:val="00FE7328"/>
    <w:rsid w:val="00FE78CF"/>
    <w:rsid w:val="00FE7A57"/>
    <w:rsid w:val="00FF048D"/>
    <w:rsid w:val="00FF07C7"/>
    <w:rsid w:val="00FF1850"/>
    <w:rsid w:val="00FF1930"/>
    <w:rsid w:val="00FF1E74"/>
    <w:rsid w:val="00FF1ECA"/>
    <w:rsid w:val="00FF285D"/>
    <w:rsid w:val="00FF3330"/>
    <w:rsid w:val="00FF3D70"/>
    <w:rsid w:val="00FF4BF0"/>
    <w:rsid w:val="00FF4C9C"/>
    <w:rsid w:val="00FF5078"/>
    <w:rsid w:val="00FF57B0"/>
    <w:rsid w:val="00FF57F8"/>
    <w:rsid w:val="00FF5881"/>
    <w:rsid w:val="00FF693B"/>
    <w:rsid w:val="00FF6A7A"/>
    <w:rsid w:val="00FF6C11"/>
    <w:rsid w:val="00FF6EA7"/>
    <w:rsid w:val="00FF6EBA"/>
    <w:rsid w:val="00FF761A"/>
    <w:rsid w:val="00FF7964"/>
    <w:rsid w:val="00FF7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1FF"/>
    <w:rPr>
      <w:rFonts w:ascii="Tahoma" w:hAnsi="Tahoma" w:cs="Tahoma"/>
      <w:sz w:val="16"/>
      <w:szCs w:val="16"/>
    </w:rPr>
  </w:style>
  <w:style w:type="paragraph" w:styleId="ListParagraph">
    <w:name w:val="List Paragraph"/>
    <w:basedOn w:val="Normal"/>
    <w:uiPriority w:val="34"/>
    <w:qFormat/>
    <w:rsid w:val="004D6C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BB400-406F-408C-A92F-96E466AC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rlay</dc:creator>
  <cp:lastModifiedBy>rlay</cp:lastModifiedBy>
  <cp:revision>2</cp:revision>
  <dcterms:created xsi:type="dcterms:W3CDTF">2016-06-07T19:32:00Z</dcterms:created>
  <dcterms:modified xsi:type="dcterms:W3CDTF">2016-06-07T19:32:00Z</dcterms:modified>
</cp:coreProperties>
</file>