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0A" w:rsidRDefault="002901FF" w:rsidP="001E60BD">
      <w:pPr>
        <w:jc w:val="center"/>
      </w:pPr>
      <w:r>
        <w:rPr>
          <w:noProof/>
        </w:rPr>
        <w:drawing>
          <wp:inline distT="0" distB="0" distL="0" distR="0">
            <wp:extent cx="3276600" cy="1184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3293820" cy="1190946"/>
                    </a:xfrm>
                    <a:prstGeom prst="rect">
                      <a:avLst/>
                    </a:prstGeom>
                    <a:noFill/>
                    <a:ln w="9525">
                      <a:noFill/>
                      <a:miter lim="800000"/>
                      <a:headEnd/>
                      <a:tailEnd/>
                    </a:ln>
                  </pic:spPr>
                </pic:pic>
              </a:graphicData>
            </a:graphic>
          </wp:inline>
        </w:drawing>
      </w:r>
    </w:p>
    <w:p w:rsidR="00D82CF3" w:rsidRPr="00960341" w:rsidRDefault="00D82CF3" w:rsidP="00D82CF3">
      <w:pPr>
        <w:jc w:val="center"/>
        <w:rPr>
          <w:b/>
          <w:sz w:val="28"/>
          <w:szCs w:val="28"/>
          <w:u w:val="single"/>
        </w:rPr>
      </w:pPr>
      <w:r w:rsidRPr="00960341">
        <w:rPr>
          <w:b/>
          <w:sz w:val="28"/>
          <w:szCs w:val="28"/>
          <w:u w:val="single"/>
        </w:rPr>
        <w:t>Resume Tips</w:t>
      </w:r>
    </w:p>
    <w:p w:rsidR="00D82CF3" w:rsidRPr="00E44044" w:rsidRDefault="00D82CF3" w:rsidP="00D82CF3">
      <w:pPr>
        <w:pStyle w:val="ListParagraph"/>
        <w:numPr>
          <w:ilvl w:val="0"/>
          <w:numId w:val="1"/>
        </w:numPr>
        <w:rPr>
          <w:sz w:val="24"/>
          <w:szCs w:val="24"/>
        </w:rPr>
      </w:pPr>
      <w:r w:rsidRPr="00E44044">
        <w:rPr>
          <w:sz w:val="24"/>
          <w:szCs w:val="24"/>
        </w:rPr>
        <w:t>Resumes should communicate how the applicant’s skills, abilities and interests match a specific employer’s job requirements for a specific position.</w:t>
      </w:r>
      <w:r w:rsidR="003143FC" w:rsidRPr="00E44044">
        <w:rPr>
          <w:sz w:val="24"/>
          <w:szCs w:val="24"/>
        </w:rPr>
        <w:t xml:space="preserve"> </w:t>
      </w:r>
    </w:p>
    <w:p w:rsidR="00723713" w:rsidRPr="00E44044" w:rsidRDefault="00723713" w:rsidP="00723713">
      <w:pPr>
        <w:pStyle w:val="ListParagraph"/>
        <w:rPr>
          <w:sz w:val="16"/>
          <w:szCs w:val="16"/>
        </w:rPr>
      </w:pPr>
    </w:p>
    <w:p w:rsidR="00723713" w:rsidRPr="00E44044" w:rsidRDefault="00FD6DFA" w:rsidP="00723713">
      <w:pPr>
        <w:pStyle w:val="ListParagraph"/>
        <w:numPr>
          <w:ilvl w:val="0"/>
          <w:numId w:val="1"/>
        </w:numPr>
        <w:rPr>
          <w:sz w:val="24"/>
          <w:szCs w:val="24"/>
        </w:rPr>
      </w:pPr>
      <w:r w:rsidRPr="00E44044">
        <w:rPr>
          <w:sz w:val="24"/>
          <w:szCs w:val="24"/>
        </w:rPr>
        <w:t>Be concise, you have 15 seconds or less to gain the attention of the employer.</w:t>
      </w:r>
      <w:r w:rsidR="00723713" w:rsidRPr="00E44044">
        <w:rPr>
          <w:sz w:val="24"/>
          <w:szCs w:val="24"/>
        </w:rPr>
        <w:t xml:space="preserve">  Focus on strengths and positive images. Use bullets (dashes, if an e-resume) to highlight achievements.</w:t>
      </w:r>
      <w:r w:rsidR="003143FC" w:rsidRPr="00E44044">
        <w:rPr>
          <w:sz w:val="24"/>
          <w:szCs w:val="24"/>
        </w:rPr>
        <w:t xml:space="preserve">  Use the appropriate amount of detail.</w:t>
      </w:r>
    </w:p>
    <w:p w:rsidR="00723713" w:rsidRPr="00E44044" w:rsidRDefault="00723713" w:rsidP="00723713">
      <w:pPr>
        <w:pStyle w:val="ListParagraph"/>
        <w:rPr>
          <w:sz w:val="16"/>
          <w:szCs w:val="16"/>
        </w:rPr>
      </w:pPr>
    </w:p>
    <w:p w:rsidR="00723713" w:rsidRPr="00E44044" w:rsidRDefault="00723713" w:rsidP="003143FC">
      <w:pPr>
        <w:pStyle w:val="ListParagraph"/>
        <w:numPr>
          <w:ilvl w:val="0"/>
          <w:numId w:val="1"/>
        </w:numPr>
        <w:rPr>
          <w:sz w:val="24"/>
          <w:szCs w:val="24"/>
        </w:rPr>
      </w:pPr>
      <w:r w:rsidRPr="00E44044">
        <w:rPr>
          <w:sz w:val="24"/>
          <w:szCs w:val="24"/>
        </w:rPr>
        <w:t>Be honest and genuine.  Provide relevant examples of accomplishments.</w:t>
      </w:r>
      <w:r w:rsidR="003143FC" w:rsidRPr="00E44044">
        <w:rPr>
          <w:sz w:val="24"/>
          <w:szCs w:val="24"/>
        </w:rPr>
        <w:t xml:space="preserve">  Never lie or misrepresent your abilities on a resume.</w:t>
      </w:r>
    </w:p>
    <w:p w:rsidR="00723713" w:rsidRPr="00E44044" w:rsidRDefault="00723713" w:rsidP="00723713">
      <w:pPr>
        <w:pStyle w:val="ListParagraph"/>
        <w:rPr>
          <w:sz w:val="16"/>
          <w:szCs w:val="16"/>
        </w:rPr>
      </w:pPr>
    </w:p>
    <w:p w:rsidR="00723713" w:rsidRPr="00E44044" w:rsidRDefault="00723713" w:rsidP="00D82CF3">
      <w:pPr>
        <w:pStyle w:val="ListParagraph"/>
        <w:numPr>
          <w:ilvl w:val="0"/>
          <w:numId w:val="1"/>
        </w:numPr>
        <w:rPr>
          <w:sz w:val="24"/>
          <w:szCs w:val="24"/>
        </w:rPr>
      </w:pPr>
      <w:r w:rsidRPr="00E44044">
        <w:rPr>
          <w:sz w:val="24"/>
          <w:szCs w:val="24"/>
        </w:rPr>
        <w:t>Utilize action verbs to initiate statements; omit pronouns.</w:t>
      </w:r>
    </w:p>
    <w:p w:rsidR="003143FC" w:rsidRPr="00E44044" w:rsidRDefault="003143FC" w:rsidP="003143FC">
      <w:pPr>
        <w:pStyle w:val="ListParagraph"/>
        <w:rPr>
          <w:sz w:val="16"/>
          <w:szCs w:val="16"/>
        </w:rPr>
      </w:pPr>
    </w:p>
    <w:p w:rsidR="003143FC" w:rsidRPr="00E44044" w:rsidRDefault="003143FC" w:rsidP="00D82CF3">
      <w:pPr>
        <w:pStyle w:val="ListParagraph"/>
        <w:numPr>
          <w:ilvl w:val="0"/>
          <w:numId w:val="1"/>
        </w:numPr>
        <w:rPr>
          <w:sz w:val="24"/>
          <w:szCs w:val="24"/>
        </w:rPr>
      </w:pPr>
      <w:r w:rsidRPr="00E44044">
        <w:rPr>
          <w:sz w:val="24"/>
          <w:szCs w:val="24"/>
        </w:rPr>
        <w:t xml:space="preserve">Include relevant keywords from job description to meet online resume screening requirements for interview selection. </w:t>
      </w:r>
      <w:r w:rsidR="00A0313D" w:rsidRPr="00E44044">
        <w:rPr>
          <w:sz w:val="24"/>
          <w:szCs w:val="24"/>
        </w:rPr>
        <w:t xml:space="preserve"> Repeat keywords and spell out acronyms, degrees, and titles to increase keyword hits and ranking.  Be relevant; only applicable keywords improve your odds.</w:t>
      </w:r>
    </w:p>
    <w:p w:rsidR="00723713" w:rsidRPr="00E44044" w:rsidRDefault="00723713" w:rsidP="00723713">
      <w:pPr>
        <w:pStyle w:val="ListParagraph"/>
        <w:rPr>
          <w:sz w:val="16"/>
          <w:szCs w:val="16"/>
        </w:rPr>
      </w:pPr>
    </w:p>
    <w:p w:rsidR="00723713" w:rsidRPr="00E44044" w:rsidRDefault="00723713" w:rsidP="00D82CF3">
      <w:pPr>
        <w:pStyle w:val="ListParagraph"/>
        <w:numPr>
          <w:ilvl w:val="0"/>
          <w:numId w:val="1"/>
        </w:numPr>
        <w:rPr>
          <w:sz w:val="24"/>
          <w:szCs w:val="24"/>
        </w:rPr>
      </w:pPr>
      <w:r w:rsidRPr="00E44044">
        <w:rPr>
          <w:sz w:val="24"/>
          <w:szCs w:val="24"/>
        </w:rPr>
        <w:t>Proof resume for typos, spelling, consistency and grammar.</w:t>
      </w:r>
    </w:p>
    <w:p w:rsidR="00723713" w:rsidRPr="00E44044" w:rsidRDefault="00723713" w:rsidP="00723713">
      <w:pPr>
        <w:pStyle w:val="ListParagraph"/>
        <w:rPr>
          <w:sz w:val="16"/>
          <w:szCs w:val="16"/>
        </w:rPr>
      </w:pPr>
    </w:p>
    <w:p w:rsidR="00723713" w:rsidRPr="00E44044" w:rsidRDefault="00723713" w:rsidP="00D82CF3">
      <w:pPr>
        <w:pStyle w:val="ListParagraph"/>
        <w:numPr>
          <w:ilvl w:val="0"/>
          <w:numId w:val="1"/>
        </w:numPr>
        <w:rPr>
          <w:sz w:val="24"/>
          <w:szCs w:val="24"/>
        </w:rPr>
      </w:pPr>
      <w:r w:rsidRPr="00E44044">
        <w:rPr>
          <w:sz w:val="24"/>
          <w:szCs w:val="24"/>
        </w:rPr>
        <w:t>Review resume for overall theme.  Tell one story about your work.  Include only relevant information.</w:t>
      </w:r>
    </w:p>
    <w:p w:rsidR="00723713" w:rsidRPr="00E44044" w:rsidRDefault="00723713" w:rsidP="00723713">
      <w:pPr>
        <w:pStyle w:val="ListParagraph"/>
        <w:rPr>
          <w:sz w:val="16"/>
          <w:szCs w:val="16"/>
        </w:rPr>
      </w:pPr>
    </w:p>
    <w:p w:rsidR="00723713" w:rsidRPr="00E44044" w:rsidRDefault="00723713" w:rsidP="00723713">
      <w:pPr>
        <w:pStyle w:val="ListParagraph"/>
        <w:numPr>
          <w:ilvl w:val="0"/>
          <w:numId w:val="1"/>
        </w:numPr>
        <w:rPr>
          <w:sz w:val="24"/>
          <w:szCs w:val="24"/>
        </w:rPr>
      </w:pPr>
      <w:r w:rsidRPr="00E44044">
        <w:rPr>
          <w:sz w:val="24"/>
          <w:szCs w:val="24"/>
        </w:rPr>
        <w:t>Limit work experience to the last 15 years, in most cases.</w:t>
      </w:r>
    </w:p>
    <w:p w:rsidR="003143FC" w:rsidRPr="00E44044" w:rsidRDefault="003143FC" w:rsidP="003143FC">
      <w:pPr>
        <w:pStyle w:val="ListParagraph"/>
        <w:rPr>
          <w:sz w:val="16"/>
          <w:szCs w:val="16"/>
        </w:rPr>
      </w:pPr>
    </w:p>
    <w:p w:rsidR="00723713" w:rsidRPr="00E44044" w:rsidRDefault="003143FC" w:rsidP="00723713">
      <w:pPr>
        <w:pStyle w:val="ListParagraph"/>
        <w:numPr>
          <w:ilvl w:val="0"/>
          <w:numId w:val="1"/>
        </w:numPr>
        <w:rPr>
          <w:sz w:val="24"/>
          <w:szCs w:val="24"/>
        </w:rPr>
      </w:pPr>
      <w:r w:rsidRPr="00E44044">
        <w:rPr>
          <w:sz w:val="24"/>
          <w:szCs w:val="24"/>
        </w:rPr>
        <w:t>Avoid visual clutter and photos.  (Some employers like photos others discard resumes</w:t>
      </w:r>
      <w:r w:rsidR="00A0313D" w:rsidRPr="00E44044">
        <w:rPr>
          <w:sz w:val="24"/>
          <w:szCs w:val="24"/>
        </w:rPr>
        <w:t>,</w:t>
      </w:r>
      <w:r w:rsidRPr="00E44044">
        <w:rPr>
          <w:sz w:val="24"/>
          <w:szCs w:val="24"/>
        </w:rPr>
        <w:t xml:space="preserve"> which have photos.)</w:t>
      </w:r>
    </w:p>
    <w:p w:rsidR="003143FC" w:rsidRPr="00E44044" w:rsidRDefault="003143FC" w:rsidP="003143FC">
      <w:pPr>
        <w:pStyle w:val="ListParagraph"/>
        <w:rPr>
          <w:sz w:val="16"/>
          <w:szCs w:val="16"/>
        </w:rPr>
      </w:pPr>
    </w:p>
    <w:p w:rsidR="003143FC" w:rsidRPr="00E44044" w:rsidRDefault="003143FC" w:rsidP="003143FC">
      <w:pPr>
        <w:pStyle w:val="ListParagraph"/>
        <w:numPr>
          <w:ilvl w:val="0"/>
          <w:numId w:val="1"/>
        </w:numPr>
        <w:rPr>
          <w:sz w:val="24"/>
          <w:szCs w:val="24"/>
        </w:rPr>
      </w:pPr>
      <w:r w:rsidRPr="00E44044">
        <w:rPr>
          <w:sz w:val="24"/>
          <w:szCs w:val="24"/>
        </w:rPr>
        <w:t>Avoid passive or negative statements or tone.</w:t>
      </w:r>
      <w:r w:rsidR="00A0313D" w:rsidRPr="00E44044">
        <w:rPr>
          <w:sz w:val="24"/>
          <w:szCs w:val="24"/>
        </w:rPr>
        <w:t xml:space="preserve"> Avoid obscure terminology and slang.</w:t>
      </w:r>
    </w:p>
    <w:p w:rsidR="003143FC" w:rsidRPr="00E44044" w:rsidRDefault="003143FC" w:rsidP="003143FC">
      <w:pPr>
        <w:pStyle w:val="ListParagraph"/>
        <w:rPr>
          <w:sz w:val="16"/>
          <w:szCs w:val="16"/>
        </w:rPr>
      </w:pPr>
    </w:p>
    <w:p w:rsidR="003143FC" w:rsidRPr="00E44044" w:rsidRDefault="003143FC" w:rsidP="00723713">
      <w:pPr>
        <w:pStyle w:val="ListParagraph"/>
        <w:numPr>
          <w:ilvl w:val="0"/>
          <w:numId w:val="1"/>
        </w:numPr>
        <w:rPr>
          <w:sz w:val="24"/>
          <w:szCs w:val="24"/>
        </w:rPr>
      </w:pPr>
      <w:r w:rsidRPr="00E44044">
        <w:rPr>
          <w:sz w:val="24"/>
          <w:szCs w:val="24"/>
        </w:rPr>
        <w:t>Include a cover letter, which briefly explains any gaps in employment or additional relevant information not included on the resume.</w:t>
      </w:r>
      <w:r w:rsidR="00A0313D" w:rsidRPr="00E44044">
        <w:rPr>
          <w:sz w:val="24"/>
          <w:szCs w:val="24"/>
        </w:rPr>
        <w:t xml:space="preserve">  Use keywords in the cover letter to improve interview selection odds.</w:t>
      </w:r>
    </w:p>
    <w:p w:rsidR="003143FC" w:rsidRPr="00E44044" w:rsidRDefault="003143FC" w:rsidP="003143FC">
      <w:pPr>
        <w:pStyle w:val="ListParagraph"/>
        <w:rPr>
          <w:sz w:val="16"/>
          <w:szCs w:val="16"/>
        </w:rPr>
      </w:pPr>
    </w:p>
    <w:p w:rsidR="003143FC" w:rsidRPr="00E44044" w:rsidRDefault="00723713" w:rsidP="003143FC">
      <w:pPr>
        <w:pStyle w:val="ListParagraph"/>
        <w:numPr>
          <w:ilvl w:val="0"/>
          <w:numId w:val="1"/>
        </w:numPr>
        <w:rPr>
          <w:sz w:val="24"/>
          <w:szCs w:val="24"/>
        </w:rPr>
      </w:pPr>
      <w:r w:rsidRPr="00E44044">
        <w:rPr>
          <w:sz w:val="24"/>
          <w:szCs w:val="24"/>
        </w:rPr>
        <w:lastRenderedPageBreak/>
        <w:t>Consider whether your resume should be chronological or functional.    More information about chrono</w:t>
      </w:r>
      <w:r w:rsidR="003143FC" w:rsidRPr="00E44044">
        <w:rPr>
          <w:sz w:val="24"/>
          <w:szCs w:val="24"/>
        </w:rPr>
        <w:t xml:space="preserve">logical or functional resumes </w:t>
      </w:r>
      <w:proofErr w:type="gramStart"/>
      <w:r w:rsidR="003143FC" w:rsidRPr="00E44044">
        <w:rPr>
          <w:sz w:val="24"/>
          <w:szCs w:val="24"/>
        </w:rPr>
        <w:t>can</w:t>
      </w:r>
      <w:r w:rsidRPr="00E44044">
        <w:rPr>
          <w:sz w:val="24"/>
          <w:szCs w:val="24"/>
        </w:rPr>
        <w:t xml:space="preserve"> be found</w:t>
      </w:r>
      <w:proofErr w:type="gramEnd"/>
      <w:r w:rsidRPr="00E44044">
        <w:rPr>
          <w:sz w:val="24"/>
          <w:szCs w:val="24"/>
        </w:rPr>
        <w:t xml:space="preserve"> in the resume builder feature on your home page of College Central Network.</w:t>
      </w:r>
    </w:p>
    <w:p w:rsidR="00723713" w:rsidRPr="00E44044" w:rsidRDefault="00723713" w:rsidP="00723713">
      <w:pPr>
        <w:pStyle w:val="ListParagraph"/>
        <w:rPr>
          <w:sz w:val="16"/>
          <w:szCs w:val="16"/>
        </w:rPr>
      </w:pPr>
    </w:p>
    <w:p w:rsidR="00D82CF3" w:rsidRPr="00E44044" w:rsidRDefault="00D82CF3" w:rsidP="00D82CF3">
      <w:pPr>
        <w:pStyle w:val="ListParagraph"/>
        <w:numPr>
          <w:ilvl w:val="0"/>
          <w:numId w:val="1"/>
        </w:numPr>
        <w:rPr>
          <w:sz w:val="24"/>
          <w:szCs w:val="24"/>
        </w:rPr>
      </w:pPr>
      <w:r w:rsidRPr="00E44044">
        <w:rPr>
          <w:sz w:val="24"/>
          <w:szCs w:val="24"/>
        </w:rPr>
        <w:t>It is helpful to utilize an online resume builder from an online source, such as College Central Network.  However, resume templates and pdf files can hide resume keywords from employer screening software.  Therefore, it is best to print resumes constructed with online templates; then, re-type the information into a blank Word document for use in online applications.</w:t>
      </w:r>
    </w:p>
    <w:p w:rsidR="00D82CF3" w:rsidRPr="00E44044" w:rsidRDefault="00D82CF3" w:rsidP="00D82CF3">
      <w:pPr>
        <w:pStyle w:val="ListParagraph"/>
        <w:rPr>
          <w:sz w:val="16"/>
          <w:szCs w:val="16"/>
        </w:rPr>
      </w:pPr>
    </w:p>
    <w:p w:rsidR="00D82CF3" w:rsidRPr="00E44044" w:rsidRDefault="00FD6DFA" w:rsidP="00D82CF3">
      <w:pPr>
        <w:pStyle w:val="ListParagraph"/>
        <w:numPr>
          <w:ilvl w:val="0"/>
          <w:numId w:val="1"/>
        </w:numPr>
        <w:rPr>
          <w:sz w:val="24"/>
          <w:szCs w:val="24"/>
        </w:rPr>
      </w:pPr>
      <w:r w:rsidRPr="00E44044">
        <w:rPr>
          <w:sz w:val="24"/>
          <w:szCs w:val="24"/>
        </w:rPr>
        <w:t>Resume</w:t>
      </w:r>
      <w:r w:rsidR="004D484C" w:rsidRPr="00E44044">
        <w:rPr>
          <w:sz w:val="24"/>
          <w:szCs w:val="24"/>
        </w:rPr>
        <w:t xml:space="preserve"> length should be an appropriate length to match the amount of work experience.  One page resumes are </w:t>
      </w:r>
      <w:r w:rsidRPr="00E44044">
        <w:rPr>
          <w:sz w:val="24"/>
          <w:szCs w:val="24"/>
        </w:rPr>
        <w:t xml:space="preserve">usually </w:t>
      </w:r>
      <w:r w:rsidR="004D484C" w:rsidRPr="00E44044">
        <w:rPr>
          <w:sz w:val="24"/>
          <w:szCs w:val="24"/>
        </w:rPr>
        <w:t>appropriate for traditional students, who may not have many years of work experience.  Non-traditional students with many years of work, require a longer resume.</w:t>
      </w:r>
    </w:p>
    <w:p w:rsidR="00FD6DFA" w:rsidRPr="00E44044" w:rsidRDefault="00FD6DFA" w:rsidP="00FD6DFA">
      <w:pPr>
        <w:pStyle w:val="ListParagraph"/>
        <w:rPr>
          <w:sz w:val="16"/>
          <w:szCs w:val="16"/>
        </w:rPr>
      </w:pPr>
    </w:p>
    <w:p w:rsidR="00F00D15" w:rsidRPr="00E44044" w:rsidRDefault="00A310C1" w:rsidP="003B7632">
      <w:pPr>
        <w:pStyle w:val="ListParagraph"/>
        <w:rPr>
          <w:sz w:val="24"/>
          <w:szCs w:val="24"/>
        </w:rPr>
      </w:pPr>
      <w:r w:rsidRPr="00E44044">
        <w:rPr>
          <w:sz w:val="24"/>
          <w:szCs w:val="24"/>
        </w:rPr>
        <w:t>Create a student or alumni account on College Central Network at www.college central.com/tusculum to find more online resources about creating winning resumes.</w:t>
      </w:r>
    </w:p>
    <w:sectPr w:rsidR="00F00D15" w:rsidRPr="00E44044" w:rsidSect="00DC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93B18"/>
    <w:multiLevelType w:val="hybridMultilevel"/>
    <w:tmpl w:val="800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01FF"/>
    <w:rsid w:val="000000A2"/>
    <w:rsid w:val="00001777"/>
    <w:rsid w:val="0000196D"/>
    <w:rsid w:val="00001A8A"/>
    <w:rsid w:val="00001E0D"/>
    <w:rsid w:val="00001ECF"/>
    <w:rsid w:val="0000275F"/>
    <w:rsid w:val="000028D3"/>
    <w:rsid w:val="00002B0A"/>
    <w:rsid w:val="00003B02"/>
    <w:rsid w:val="00004601"/>
    <w:rsid w:val="00004FE1"/>
    <w:rsid w:val="00005C57"/>
    <w:rsid w:val="0000638A"/>
    <w:rsid w:val="00006A74"/>
    <w:rsid w:val="00006DF9"/>
    <w:rsid w:val="0000773D"/>
    <w:rsid w:val="00007F15"/>
    <w:rsid w:val="00007F35"/>
    <w:rsid w:val="0001018E"/>
    <w:rsid w:val="00010BF5"/>
    <w:rsid w:val="000111E4"/>
    <w:rsid w:val="00011470"/>
    <w:rsid w:val="00011570"/>
    <w:rsid w:val="00011B19"/>
    <w:rsid w:val="000130BD"/>
    <w:rsid w:val="000132EC"/>
    <w:rsid w:val="000139AC"/>
    <w:rsid w:val="00013EA0"/>
    <w:rsid w:val="00013FB9"/>
    <w:rsid w:val="00014294"/>
    <w:rsid w:val="00016215"/>
    <w:rsid w:val="000163E6"/>
    <w:rsid w:val="00016441"/>
    <w:rsid w:val="00016BBB"/>
    <w:rsid w:val="00016E60"/>
    <w:rsid w:val="00017BE9"/>
    <w:rsid w:val="00020457"/>
    <w:rsid w:val="0002094E"/>
    <w:rsid w:val="00020CE1"/>
    <w:rsid w:val="000211B1"/>
    <w:rsid w:val="000212F4"/>
    <w:rsid w:val="0002146D"/>
    <w:rsid w:val="0002174A"/>
    <w:rsid w:val="00022141"/>
    <w:rsid w:val="000222FC"/>
    <w:rsid w:val="0002302C"/>
    <w:rsid w:val="000231C8"/>
    <w:rsid w:val="000245FF"/>
    <w:rsid w:val="00025508"/>
    <w:rsid w:val="00025578"/>
    <w:rsid w:val="00026796"/>
    <w:rsid w:val="00026A39"/>
    <w:rsid w:val="00026E33"/>
    <w:rsid w:val="0003113B"/>
    <w:rsid w:val="000316EF"/>
    <w:rsid w:val="000318F0"/>
    <w:rsid w:val="00031E06"/>
    <w:rsid w:val="00032281"/>
    <w:rsid w:val="0003233B"/>
    <w:rsid w:val="00032A51"/>
    <w:rsid w:val="00032E4D"/>
    <w:rsid w:val="00033B2E"/>
    <w:rsid w:val="00034097"/>
    <w:rsid w:val="00034965"/>
    <w:rsid w:val="000350E8"/>
    <w:rsid w:val="00036ED3"/>
    <w:rsid w:val="0003763B"/>
    <w:rsid w:val="00037BB1"/>
    <w:rsid w:val="00037D15"/>
    <w:rsid w:val="0004066A"/>
    <w:rsid w:val="000409D8"/>
    <w:rsid w:val="00041200"/>
    <w:rsid w:val="00041D88"/>
    <w:rsid w:val="00042EE6"/>
    <w:rsid w:val="00043227"/>
    <w:rsid w:val="000435A4"/>
    <w:rsid w:val="0004372A"/>
    <w:rsid w:val="0004380F"/>
    <w:rsid w:val="00044695"/>
    <w:rsid w:val="00044872"/>
    <w:rsid w:val="00045234"/>
    <w:rsid w:val="000456BE"/>
    <w:rsid w:val="00045716"/>
    <w:rsid w:val="00045BA7"/>
    <w:rsid w:val="00045F08"/>
    <w:rsid w:val="00046776"/>
    <w:rsid w:val="000467FD"/>
    <w:rsid w:val="00047495"/>
    <w:rsid w:val="00047C43"/>
    <w:rsid w:val="00050070"/>
    <w:rsid w:val="00050408"/>
    <w:rsid w:val="00050CB4"/>
    <w:rsid w:val="00050E30"/>
    <w:rsid w:val="000510DC"/>
    <w:rsid w:val="000512BE"/>
    <w:rsid w:val="000518DD"/>
    <w:rsid w:val="00051BD4"/>
    <w:rsid w:val="00051C16"/>
    <w:rsid w:val="00052234"/>
    <w:rsid w:val="00052916"/>
    <w:rsid w:val="00052A85"/>
    <w:rsid w:val="00052D17"/>
    <w:rsid w:val="00052F00"/>
    <w:rsid w:val="0005347D"/>
    <w:rsid w:val="000535DF"/>
    <w:rsid w:val="000543E8"/>
    <w:rsid w:val="0005492B"/>
    <w:rsid w:val="0005612E"/>
    <w:rsid w:val="00057983"/>
    <w:rsid w:val="00057B27"/>
    <w:rsid w:val="00057BB2"/>
    <w:rsid w:val="000606CC"/>
    <w:rsid w:val="00060A76"/>
    <w:rsid w:val="00061809"/>
    <w:rsid w:val="00061940"/>
    <w:rsid w:val="00062296"/>
    <w:rsid w:val="0006238C"/>
    <w:rsid w:val="0006267D"/>
    <w:rsid w:val="00063462"/>
    <w:rsid w:val="0006422B"/>
    <w:rsid w:val="00064329"/>
    <w:rsid w:val="000651D1"/>
    <w:rsid w:val="000651F0"/>
    <w:rsid w:val="00065CE9"/>
    <w:rsid w:val="00066447"/>
    <w:rsid w:val="000667DB"/>
    <w:rsid w:val="0006682F"/>
    <w:rsid w:val="000675A7"/>
    <w:rsid w:val="00067606"/>
    <w:rsid w:val="00067739"/>
    <w:rsid w:val="00067E63"/>
    <w:rsid w:val="00070D6B"/>
    <w:rsid w:val="000713A8"/>
    <w:rsid w:val="00071836"/>
    <w:rsid w:val="000719EB"/>
    <w:rsid w:val="000726DF"/>
    <w:rsid w:val="00073316"/>
    <w:rsid w:val="000735C4"/>
    <w:rsid w:val="00073C49"/>
    <w:rsid w:val="0007478F"/>
    <w:rsid w:val="00074A56"/>
    <w:rsid w:val="00074F49"/>
    <w:rsid w:val="0007577B"/>
    <w:rsid w:val="00076131"/>
    <w:rsid w:val="00076F70"/>
    <w:rsid w:val="000779F8"/>
    <w:rsid w:val="00080868"/>
    <w:rsid w:val="00080E95"/>
    <w:rsid w:val="0008145E"/>
    <w:rsid w:val="00081851"/>
    <w:rsid w:val="0008189E"/>
    <w:rsid w:val="00083491"/>
    <w:rsid w:val="00083678"/>
    <w:rsid w:val="00083751"/>
    <w:rsid w:val="00083AF6"/>
    <w:rsid w:val="0008495E"/>
    <w:rsid w:val="00084AEE"/>
    <w:rsid w:val="00084B24"/>
    <w:rsid w:val="00084FDC"/>
    <w:rsid w:val="00085406"/>
    <w:rsid w:val="00085741"/>
    <w:rsid w:val="0008608A"/>
    <w:rsid w:val="0008611E"/>
    <w:rsid w:val="000861AD"/>
    <w:rsid w:val="00086303"/>
    <w:rsid w:val="00086B1C"/>
    <w:rsid w:val="000875AE"/>
    <w:rsid w:val="0008797F"/>
    <w:rsid w:val="000900F9"/>
    <w:rsid w:val="00090AF2"/>
    <w:rsid w:val="00090DC5"/>
    <w:rsid w:val="00090F34"/>
    <w:rsid w:val="000914F7"/>
    <w:rsid w:val="00092901"/>
    <w:rsid w:val="00092B08"/>
    <w:rsid w:val="00092F3A"/>
    <w:rsid w:val="00093238"/>
    <w:rsid w:val="0009331F"/>
    <w:rsid w:val="0009349F"/>
    <w:rsid w:val="00093A7C"/>
    <w:rsid w:val="00093ABF"/>
    <w:rsid w:val="00094875"/>
    <w:rsid w:val="00094A1C"/>
    <w:rsid w:val="00096CCC"/>
    <w:rsid w:val="00097ABA"/>
    <w:rsid w:val="00097F7A"/>
    <w:rsid w:val="000A040E"/>
    <w:rsid w:val="000A0581"/>
    <w:rsid w:val="000A0706"/>
    <w:rsid w:val="000A07C6"/>
    <w:rsid w:val="000A1566"/>
    <w:rsid w:val="000A396F"/>
    <w:rsid w:val="000A40A0"/>
    <w:rsid w:val="000A4262"/>
    <w:rsid w:val="000A4647"/>
    <w:rsid w:val="000A505D"/>
    <w:rsid w:val="000A5ADF"/>
    <w:rsid w:val="000A5B44"/>
    <w:rsid w:val="000A6F69"/>
    <w:rsid w:val="000A7868"/>
    <w:rsid w:val="000A7CD5"/>
    <w:rsid w:val="000A7CDD"/>
    <w:rsid w:val="000A7F98"/>
    <w:rsid w:val="000B00B7"/>
    <w:rsid w:val="000B044F"/>
    <w:rsid w:val="000B05BF"/>
    <w:rsid w:val="000B0B8C"/>
    <w:rsid w:val="000B0F70"/>
    <w:rsid w:val="000B0FA4"/>
    <w:rsid w:val="000B1298"/>
    <w:rsid w:val="000B1E49"/>
    <w:rsid w:val="000B23C0"/>
    <w:rsid w:val="000B2ABA"/>
    <w:rsid w:val="000B2BCA"/>
    <w:rsid w:val="000B3223"/>
    <w:rsid w:val="000B3889"/>
    <w:rsid w:val="000B3949"/>
    <w:rsid w:val="000B45B8"/>
    <w:rsid w:val="000B53D0"/>
    <w:rsid w:val="000B569B"/>
    <w:rsid w:val="000B5DF3"/>
    <w:rsid w:val="000B62B9"/>
    <w:rsid w:val="000B6953"/>
    <w:rsid w:val="000B7451"/>
    <w:rsid w:val="000C013A"/>
    <w:rsid w:val="000C085D"/>
    <w:rsid w:val="000C0A8E"/>
    <w:rsid w:val="000C0BB5"/>
    <w:rsid w:val="000C0CEF"/>
    <w:rsid w:val="000C108E"/>
    <w:rsid w:val="000C1197"/>
    <w:rsid w:val="000C1797"/>
    <w:rsid w:val="000C1F7B"/>
    <w:rsid w:val="000C23B0"/>
    <w:rsid w:val="000C2FDD"/>
    <w:rsid w:val="000C570B"/>
    <w:rsid w:val="000C5D67"/>
    <w:rsid w:val="000C5DB0"/>
    <w:rsid w:val="000D143D"/>
    <w:rsid w:val="000D157C"/>
    <w:rsid w:val="000D28A2"/>
    <w:rsid w:val="000D2EC0"/>
    <w:rsid w:val="000D3308"/>
    <w:rsid w:val="000D456D"/>
    <w:rsid w:val="000D48B6"/>
    <w:rsid w:val="000D4A77"/>
    <w:rsid w:val="000D4CDA"/>
    <w:rsid w:val="000D4EA1"/>
    <w:rsid w:val="000D5BC1"/>
    <w:rsid w:val="000D5E3A"/>
    <w:rsid w:val="000D5EE3"/>
    <w:rsid w:val="000D612F"/>
    <w:rsid w:val="000D6557"/>
    <w:rsid w:val="000D6D89"/>
    <w:rsid w:val="000D7243"/>
    <w:rsid w:val="000D7796"/>
    <w:rsid w:val="000D796C"/>
    <w:rsid w:val="000D7A3B"/>
    <w:rsid w:val="000D7C4A"/>
    <w:rsid w:val="000D7FB5"/>
    <w:rsid w:val="000E12D6"/>
    <w:rsid w:val="000E1470"/>
    <w:rsid w:val="000E278C"/>
    <w:rsid w:val="000E295E"/>
    <w:rsid w:val="000E4456"/>
    <w:rsid w:val="000E537B"/>
    <w:rsid w:val="000E594B"/>
    <w:rsid w:val="000E5DA4"/>
    <w:rsid w:val="000E6E83"/>
    <w:rsid w:val="000E6F20"/>
    <w:rsid w:val="000E72B4"/>
    <w:rsid w:val="000E73AB"/>
    <w:rsid w:val="000E74F0"/>
    <w:rsid w:val="000E7665"/>
    <w:rsid w:val="000E7998"/>
    <w:rsid w:val="000E7C18"/>
    <w:rsid w:val="000F07DC"/>
    <w:rsid w:val="000F10ED"/>
    <w:rsid w:val="000F1D52"/>
    <w:rsid w:val="000F2B40"/>
    <w:rsid w:val="000F36EB"/>
    <w:rsid w:val="000F460F"/>
    <w:rsid w:val="000F4A0D"/>
    <w:rsid w:val="000F5464"/>
    <w:rsid w:val="000F64F6"/>
    <w:rsid w:val="000F6C1C"/>
    <w:rsid w:val="000F70AF"/>
    <w:rsid w:val="000F7366"/>
    <w:rsid w:val="000F7644"/>
    <w:rsid w:val="00100061"/>
    <w:rsid w:val="0010031C"/>
    <w:rsid w:val="00100C37"/>
    <w:rsid w:val="00100D46"/>
    <w:rsid w:val="00102940"/>
    <w:rsid w:val="00102B5D"/>
    <w:rsid w:val="00103AA7"/>
    <w:rsid w:val="00103B2F"/>
    <w:rsid w:val="00103C6C"/>
    <w:rsid w:val="00104260"/>
    <w:rsid w:val="0010468A"/>
    <w:rsid w:val="001057D4"/>
    <w:rsid w:val="00105D0F"/>
    <w:rsid w:val="00106B2D"/>
    <w:rsid w:val="00106B85"/>
    <w:rsid w:val="00106C10"/>
    <w:rsid w:val="001073B7"/>
    <w:rsid w:val="0010757C"/>
    <w:rsid w:val="00107B3A"/>
    <w:rsid w:val="00107BF9"/>
    <w:rsid w:val="00110943"/>
    <w:rsid w:val="00110F4D"/>
    <w:rsid w:val="0011128F"/>
    <w:rsid w:val="0011162E"/>
    <w:rsid w:val="0011181A"/>
    <w:rsid w:val="0011354C"/>
    <w:rsid w:val="00114453"/>
    <w:rsid w:val="001153BB"/>
    <w:rsid w:val="001153EC"/>
    <w:rsid w:val="001164E6"/>
    <w:rsid w:val="00117412"/>
    <w:rsid w:val="00117574"/>
    <w:rsid w:val="00117983"/>
    <w:rsid w:val="00120095"/>
    <w:rsid w:val="00120B17"/>
    <w:rsid w:val="001210F4"/>
    <w:rsid w:val="00121579"/>
    <w:rsid w:val="0012161D"/>
    <w:rsid w:val="001218E9"/>
    <w:rsid w:val="001219E8"/>
    <w:rsid w:val="00122672"/>
    <w:rsid w:val="00124BB1"/>
    <w:rsid w:val="00125A46"/>
    <w:rsid w:val="00125CD4"/>
    <w:rsid w:val="001263F6"/>
    <w:rsid w:val="001263FC"/>
    <w:rsid w:val="00126743"/>
    <w:rsid w:val="0012675F"/>
    <w:rsid w:val="00126817"/>
    <w:rsid w:val="001270A3"/>
    <w:rsid w:val="001273C6"/>
    <w:rsid w:val="00127898"/>
    <w:rsid w:val="0013022E"/>
    <w:rsid w:val="001321F3"/>
    <w:rsid w:val="001328A0"/>
    <w:rsid w:val="001331E1"/>
    <w:rsid w:val="0013397F"/>
    <w:rsid w:val="00133AA5"/>
    <w:rsid w:val="00133C19"/>
    <w:rsid w:val="00133EDC"/>
    <w:rsid w:val="001341D0"/>
    <w:rsid w:val="001343E3"/>
    <w:rsid w:val="001344FB"/>
    <w:rsid w:val="00134BF9"/>
    <w:rsid w:val="00134D48"/>
    <w:rsid w:val="00135033"/>
    <w:rsid w:val="00135415"/>
    <w:rsid w:val="001357DB"/>
    <w:rsid w:val="00135A72"/>
    <w:rsid w:val="00136C7E"/>
    <w:rsid w:val="00137101"/>
    <w:rsid w:val="00140315"/>
    <w:rsid w:val="00140519"/>
    <w:rsid w:val="00140C1B"/>
    <w:rsid w:val="001413ED"/>
    <w:rsid w:val="00141F43"/>
    <w:rsid w:val="001421BC"/>
    <w:rsid w:val="001422A3"/>
    <w:rsid w:val="0014280A"/>
    <w:rsid w:val="00142C71"/>
    <w:rsid w:val="00143DD5"/>
    <w:rsid w:val="00143E3D"/>
    <w:rsid w:val="001441C8"/>
    <w:rsid w:val="00144F55"/>
    <w:rsid w:val="00144F66"/>
    <w:rsid w:val="00146270"/>
    <w:rsid w:val="00147854"/>
    <w:rsid w:val="001503FB"/>
    <w:rsid w:val="00150741"/>
    <w:rsid w:val="0015105F"/>
    <w:rsid w:val="001512E3"/>
    <w:rsid w:val="00151E6D"/>
    <w:rsid w:val="00151F33"/>
    <w:rsid w:val="001528F6"/>
    <w:rsid w:val="0015298C"/>
    <w:rsid w:val="0015348B"/>
    <w:rsid w:val="00153D2A"/>
    <w:rsid w:val="00155E51"/>
    <w:rsid w:val="0015654B"/>
    <w:rsid w:val="001569A8"/>
    <w:rsid w:val="00157024"/>
    <w:rsid w:val="001579AB"/>
    <w:rsid w:val="0016049F"/>
    <w:rsid w:val="0016053A"/>
    <w:rsid w:val="00161A11"/>
    <w:rsid w:val="00161E7A"/>
    <w:rsid w:val="0016214F"/>
    <w:rsid w:val="001641C2"/>
    <w:rsid w:val="001659FC"/>
    <w:rsid w:val="001671CB"/>
    <w:rsid w:val="001717DE"/>
    <w:rsid w:val="00171AC3"/>
    <w:rsid w:val="00171C5E"/>
    <w:rsid w:val="001730A2"/>
    <w:rsid w:val="00173692"/>
    <w:rsid w:val="00173869"/>
    <w:rsid w:val="00173D5E"/>
    <w:rsid w:val="00174BC9"/>
    <w:rsid w:val="0017558D"/>
    <w:rsid w:val="001759FC"/>
    <w:rsid w:val="00175B02"/>
    <w:rsid w:val="00175EBD"/>
    <w:rsid w:val="00175FD1"/>
    <w:rsid w:val="001764FB"/>
    <w:rsid w:val="001767ED"/>
    <w:rsid w:val="00176B19"/>
    <w:rsid w:val="00176F4A"/>
    <w:rsid w:val="001776B0"/>
    <w:rsid w:val="00177EE0"/>
    <w:rsid w:val="0018016C"/>
    <w:rsid w:val="00180831"/>
    <w:rsid w:val="0018085E"/>
    <w:rsid w:val="0018147D"/>
    <w:rsid w:val="0018150E"/>
    <w:rsid w:val="00181DC4"/>
    <w:rsid w:val="00182110"/>
    <w:rsid w:val="00182634"/>
    <w:rsid w:val="00182F47"/>
    <w:rsid w:val="0018326A"/>
    <w:rsid w:val="001833A9"/>
    <w:rsid w:val="00183740"/>
    <w:rsid w:val="001837D6"/>
    <w:rsid w:val="0018477B"/>
    <w:rsid w:val="00185332"/>
    <w:rsid w:val="00185602"/>
    <w:rsid w:val="00185D6E"/>
    <w:rsid w:val="001865B5"/>
    <w:rsid w:val="001867B8"/>
    <w:rsid w:val="00186E87"/>
    <w:rsid w:val="00187076"/>
    <w:rsid w:val="001879B2"/>
    <w:rsid w:val="00187AF4"/>
    <w:rsid w:val="00187E55"/>
    <w:rsid w:val="001906B4"/>
    <w:rsid w:val="00190D78"/>
    <w:rsid w:val="0019100C"/>
    <w:rsid w:val="00191D0D"/>
    <w:rsid w:val="00191D4B"/>
    <w:rsid w:val="0019241B"/>
    <w:rsid w:val="00192517"/>
    <w:rsid w:val="001926D7"/>
    <w:rsid w:val="001929DD"/>
    <w:rsid w:val="001937D5"/>
    <w:rsid w:val="00193AE3"/>
    <w:rsid w:val="00193CC2"/>
    <w:rsid w:val="00193EA7"/>
    <w:rsid w:val="0019559D"/>
    <w:rsid w:val="00195E73"/>
    <w:rsid w:val="0019626A"/>
    <w:rsid w:val="001963AE"/>
    <w:rsid w:val="00196789"/>
    <w:rsid w:val="00197341"/>
    <w:rsid w:val="001A0103"/>
    <w:rsid w:val="001A08B1"/>
    <w:rsid w:val="001A0995"/>
    <w:rsid w:val="001A1488"/>
    <w:rsid w:val="001A1836"/>
    <w:rsid w:val="001A1907"/>
    <w:rsid w:val="001A22EA"/>
    <w:rsid w:val="001A35C3"/>
    <w:rsid w:val="001A5675"/>
    <w:rsid w:val="001A5DEF"/>
    <w:rsid w:val="001A695C"/>
    <w:rsid w:val="001A71B1"/>
    <w:rsid w:val="001A770A"/>
    <w:rsid w:val="001B0442"/>
    <w:rsid w:val="001B17D8"/>
    <w:rsid w:val="001B1CBA"/>
    <w:rsid w:val="001B2766"/>
    <w:rsid w:val="001B3A3D"/>
    <w:rsid w:val="001B443C"/>
    <w:rsid w:val="001B598A"/>
    <w:rsid w:val="001B5DBD"/>
    <w:rsid w:val="001B6173"/>
    <w:rsid w:val="001B6267"/>
    <w:rsid w:val="001B6BAD"/>
    <w:rsid w:val="001B6E9B"/>
    <w:rsid w:val="001B6FA2"/>
    <w:rsid w:val="001B709A"/>
    <w:rsid w:val="001B7193"/>
    <w:rsid w:val="001B7456"/>
    <w:rsid w:val="001B789B"/>
    <w:rsid w:val="001B7DEE"/>
    <w:rsid w:val="001C029B"/>
    <w:rsid w:val="001C043F"/>
    <w:rsid w:val="001C07BF"/>
    <w:rsid w:val="001C0AA8"/>
    <w:rsid w:val="001C0AAB"/>
    <w:rsid w:val="001C1267"/>
    <w:rsid w:val="001C1BDF"/>
    <w:rsid w:val="001C1F83"/>
    <w:rsid w:val="001C206F"/>
    <w:rsid w:val="001C4106"/>
    <w:rsid w:val="001C4C5D"/>
    <w:rsid w:val="001C4D40"/>
    <w:rsid w:val="001C526C"/>
    <w:rsid w:val="001C5393"/>
    <w:rsid w:val="001C5500"/>
    <w:rsid w:val="001C573E"/>
    <w:rsid w:val="001C598D"/>
    <w:rsid w:val="001C5B8C"/>
    <w:rsid w:val="001C5F65"/>
    <w:rsid w:val="001C6673"/>
    <w:rsid w:val="001C74CB"/>
    <w:rsid w:val="001C7ADF"/>
    <w:rsid w:val="001C7CCC"/>
    <w:rsid w:val="001D0311"/>
    <w:rsid w:val="001D0E20"/>
    <w:rsid w:val="001D20C9"/>
    <w:rsid w:val="001D24E2"/>
    <w:rsid w:val="001D2EAE"/>
    <w:rsid w:val="001D2F90"/>
    <w:rsid w:val="001D3533"/>
    <w:rsid w:val="001D3537"/>
    <w:rsid w:val="001D4903"/>
    <w:rsid w:val="001D49FD"/>
    <w:rsid w:val="001D4B1C"/>
    <w:rsid w:val="001D61E7"/>
    <w:rsid w:val="001D791C"/>
    <w:rsid w:val="001D7993"/>
    <w:rsid w:val="001D7B8D"/>
    <w:rsid w:val="001E0803"/>
    <w:rsid w:val="001E0809"/>
    <w:rsid w:val="001E1FE5"/>
    <w:rsid w:val="001E36E1"/>
    <w:rsid w:val="001E39CE"/>
    <w:rsid w:val="001E403A"/>
    <w:rsid w:val="001E4719"/>
    <w:rsid w:val="001E4A51"/>
    <w:rsid w:val="001E4A9C"/>
    <w:rsid w:val="001E4AD7"/>
    <w:rsid w:val="001E4CA5"/>
    <w:rsid w:val="001E54FD"/>
    <w:rsid w:val="001E5CC7"/>
    <w:rsid w:val="001E5CF0"/>
    <w:rsid w:val="001E5FF2"/>
    <w:rsid w:val="001E60BD"/>
    <w:rsid w:val="001E60DE"/>
    <w:rsid w:val="001E62B8"/>
    <w:rsid w:val="001E6C2A"/>
    <w:rsid w:val="001E73EE"/>
    <w:rsid w:val="001F0B46"/>
    <w:rsid w:val="001F0C26"/>
    <w:rsid w:val="001F0DB2"/>
    <w:rsid w:val="001F0DCB"/>
    <w:rsid w:val="001F125A"/>
    <w:rsid w:val="001F1719"/>
    <w:rsid w:val="001F1F5D"/>
    <w:rsid w:val="001F2D61"/>
    <w:rsid w:val="001F2DDD"/>
    <w:rsid w:val="001F3343"/>
    <w:rsid w:val="001F39D2"/>
    <w:rsid w:val="001F40A1"/>
    <w:rsid w:val="001F4ED6"/>
    <w:rsid w:val="001F5347"/>
    <w:rsid w:val="001F541B"/>
    <w:rsid w:val="001F54F3"/>
    <w:rsid w:val="001F55D7"/>
    <w:rsid w:val="001F5749"/>
    <w:rsid w:val="001F5BEC"/>
    <w:rsid w:val="001F62D5"/>
    <w:rsid w:val="001F6A21"/>
    <w:rsid w:val="001F71A1"/>
    <w:rsid w:val="001F7B4B"/>
    <w:rsid w:val="002007E6"/>
    <w:rsid w:val="00200BEA"/>
    <w:rsid w:val="00200D32"/>
    <w:rsid w:val="0020123C"/>
    <w:rsid w:val="00201674"/>
    <w:rsid w:val="0020206A"/>
    <w:rsid w:val="00202945"/>
    <w:rsid w:val="002029D1"/>
    <w:rsid w:val="00202B83"/>
    <w:rsid w:val="00204192"/>
    <w:rsid w:val="002043E9"/>
    <w:rsid w:val="00204ABD"/>
    <w:rsid w:val="00205D13"/>
    <w:rsid w:val="002103D8"/>
    <w:rsid w:val="0021122A"/>
    <w:rsid w:val="002112E8"/>
    <w:rsid w:val="002113D8"/>
    <w:rsid w:val="00211C99"/>
    <w:rsid w:val="00211D0F"/>
    <w:rsid w:val="002124F4"/>
    <w:rsid w:val="002129CA"/>
    <w:rsid w:val="00213C0B"/>
    <w:rsid w:val="00214BB4"/>
    <w:rsid w:val="00215DA9"/>
    <w:rsid w:val="0021605C"/>
    <w:rsid w:val="002162AA"/>
    <w:rsid w:val="0021707E"/>
    <w:rsid w:val="00217566"/>
    <w:rsid w:val="00217570"/>
    <w:rsid w:val="002201AB"/>
    <w:rsid w:val="00221239"/>
    <w:rsid w:val="00221AF7"/>
    <w:rsid w:val="00223231"/>
    <w:rsid w:val="00223B70"/>
    <w:rsid w:val="00223DF0"/>
    <w:rsid w:val="00224C3D"/>
    <w:rsid w:val="00225348"/>
    <w:rsid w:val="002264D8"/>
    <w:rsid w:val="002265A1"/>
    <w:rsid w:val="0022675F"/>
    <w:rsid w:val="00231453"/>
    <w:rsid w:val="00231AA5"/>
    <w:rsid w:val="00231B7E"/>
    <w:rsid w:val="002333C2"/>
    <w:rsid w:val="0023594E"/>
    <w:rsid w:val="00235973"/>
    <w:rsid w:val="00235CC2"/>
    <w:rsid w:val="00235FE5"/>
    <w:rsid w:val="0023602E"/>
    <w:rsid w:val="00236124"/>
    <w:rsid w:val="00236366"/>
    <w:rsid w:val="0023642B"/>
    <w:rsid w:val="002377ED"/>
    <w:rsid w:val="00237A41"/>
    <w:rsid w:val="00237B3F"/>
    <w:rsid w:val="002403A7"/>
    <w:rsid w:val="00240EB8"/>
    <w:rsid w:val="0024130C"/>
    <w:rsid w:val="00241932"/>
    <w:rsid w:val="002419D3"/>
    <w:rsid w:val="00241A98"/>
    <w:rsid w:val="00241C12"/>
    <w:rsid w:val="00241FEC"/>
    <w:rsid w:val="002425F8"/>
    <w:rsid w:val="00242816"/>
    <w:rsid w:val="0024359A"/>
    <w:rsid w:val="00243E8F"/>
    <w:rsid w:val="00245095"/>
    <w:rsid w:val="00245267"/>
    <w:rsid w:val="00245299"/>
    <w:rsid w:val="0024573C"/>
    <w:rsid w:val="002458F5"/>
    <w:rsid w:val="00245F78"/>
    <w:rsid w:val="00245F7F"/>
    <w:rsid w:val="0024615A"/>
    <w:rsid w:val="00246582"/>
    <w:rsid w:val="00246A5A"/>
    <w:rsid w:val="00246C99"/>
    <w:rsid w:val="00246CB7"/>
    <w:rsid w:val="00247613"/>
    <w:rsid w:val="00247A85"/>
    <w:rsid w:val="00247D68"/>
    <w:rsid w:val="00250545"/>
    <w:rsid w:val="00250FDA"/>
    <w:rsid w:val="0025174E"/>
    <w:rsid w:val="00251833"/>
    <w:rsid w:val="00251C3D"/>
    <w:rsid w:val="00252615"/>
    <w:rsid w:val="0025281B"/>
    <w:rsid w:val="002531B3"/>
    <w:rsid w:val="00253D6F"/>
    <w:rsid w:val="00254E18"/>
    <w:rsid w:val="002551EF"/>
    <w:rsid w:val="002560D9"/>
    <w:rsid w:val="0025640F"/>
    <w:rsid w:val="00256651"/>
    <w:rsid w:val="0025726A"/>
    <w:rsid w:val="0025743E"/>
    <w:rsid w:val="002602E8"/>
    <w:rsid w:val="002604F4"/>
    <w:rsid w:val="00261FBE"/>
    <w:rsid w:val="002622DA"/>
    <w:rsid w:val="00262E53"/>
    <w:rsid w:val="00262F07"/>
    <w:rsid w:val="0026315C"/>
    <w:rsid w:val="002639E4"/>
    <w:rsid w:val="00263AFF"/>
    <w:rsid w:val="00263C05"/>
    <w:rsid w:val="0026473C"/>
    <w:rsid w:val="00264794"/>
    <w:rsid w:val="00264A56"/>
    <w:rsid w:val="00264D10"/>
    <w:rsid w:val="00264F44"/>
    <w:rsid w:val="00265A90"/>
    <w:rsid w:val="00266EC9"/>
    <w:rsid w:val="00267A63"/>
    <w:rsid w:val="00267CF1"/>
    <w:rsid w:val="00267F81"/>
    <w:rsid w:val="00270200"/>
    <w:rsid w:val="0027089D"/>
    <w:rsid w:val="00272758"/>
    <w:rsid w:val="00273093"/>
    <w:rsid w:val="002734F3"/>
    <w:rsid w:val="00273A95"/>
    <w:rsid w:val="00273BE1"/>
    <w:rsid w:val="002742AE"/>
    <w:rsid w:val="0027581E"/>
    <w:rsid w:val="002758DF"/>
    <w:rsid w:val="00275D47"/>
    <w:rsid w:val="00276110"/>
    <w:rsid w:val="00276451"/>
    <w:rsid w:val="00276649"/>
    <w:rsid w:val="00277309"/>
    <w:rsid w:val="00280975"/>
    <w:rsid w:val="0028133C"/>
    <w:rsid w:val="002816DE"/>
    <w:rsid w:val="00282297"/>
    <w:rsid w:val="002822F6"/>
    <w:rsid w:val="00282722"/>
    <w:rsid w:val="002832BF"/>
    <w:rsid w:val="00283A38"/>
    <w:rsid w:val="00284A44"/>
    <w:rsid w:val="002858C8"/>
    <w:rsid w:val="00286A8B"/>
    <w:rsid w:val="00287085"/>
    <w:rsid w:val="00287092"/>
    <w:rsid w:val="002873AA"/>
    <w:rsid w:val="002878FB"/>
    <w:rsid w:val="00287ADD"/>
    <w:rsid w:val="00290107"/>
    <w:rsid w:val="002901FF"/>
    <w:rsid w:val="002905B6"/>
    <w:rsid w:val="0029109F"/>
    <w:rsid w:val="0029112B"/>
    <w:rsid w:val="00291141"/>
    <w:rsid w:val="002914FE"/>
    <w:rsid w:val="00291E28"/>
    <w:rsid w:val="00292295"/>
    <w:rsid w:val="00292A9A"/>
    <w:rsid w:val="00292F24"/>
    <w:rsid w:val="002935C2"/>
    <w:rsid w:val="0029363E"/>
    <w:rsid w:val="00293AE6"/>
    <w:rsid w:val="0029422A"/>
    <w:rsid w:val="002947B0"/>
    <w:rsid w:val="00295261"/>
    <w:rsid w:val="00295505"/>
    <w:rsid w:val="002955D8"/>
    <w:rsid w:val="00295AF7"/>
    <w:rsid w:val="00295C6E"/>
    <w:rsid w:val="00296169"/>
    <w:rsid w:val="00296771"/>
    <w:rsid w:val="002968EB"/>
    <w:rsid w:val="002A0606"/>
    <w:rsid w:val="002A0D16"/>
    <w:rsid w:val="002A0F1A"/>
    <w:rsid w:val="002A1584"/>
    <w:rsid w:val="002A1B63"/>
    <w:rsid w:val="002A1F65"/>
    <w:rsid w:val="002A25A9"/>
    <w:rsid w:val="002A2D83"/>
    <w:rsid w:val="002A31A1"/>
    <w:rsid w:val="002A3250"/>
    <w:rsid w:val="002A35D2"/>
    <w:rsid w:val="002A376F"/>
    <w:rsid w:val="002A3CD4"/>
    <w:rsid w:val="002A45F4"/>
    <w:rsid w:val="002A4AA1"/>
    <w:rsid w:val="002A6420"/>
    <w:rsid w:val="002A6640"/>
    <w:rsid w:val="002A6AB2"/>
    <w:rsid w:val="002A6D21"/>
    <w:rsid w:val="002A6E05"/>
    <w:rsid w:val="002A6E16"/>
    <w:rsid w:val="002A7006"/>
    <w:rsid w:val="002A75D7"/>
    <w:rsid w:val="002A799E"/>
    <w:rsid w:val="002A7B95"/>
    <w:rsid w:val="002B05FE"/>
    <w:rsid w:val="002B083B"/>
    <w:rsid w:val="002B086E"/>
    <w:rsid w:val="002B0A60"/>
    <w:rsid w:val="002B0D10"/>
    <w:rsid w:val="002B0F0C"/>
    <w:rsid w:val="002B15F0"/>
    <w:rsid w:val="002B1BC6"/>
    <w:rsid w:val="002B1CD5"/>
    <w:rsid w:val="002B288B"/>
    <w:rsid w:val="002B2A45"/>
    <w:rsid w:val="002B2CC9"/>
    <w:rsid w:val="002B3845"/>
    <w:rsid w:val="002B3AD0"/>
    <w:rsid w:val="002B440F"/>
    <w:rsid w:val="002B4877"/>
    <w:rsid w:val="002B49F1"/>
    <w:rsid w:val="002B550F"/>
    <w:rsid w:val="002B5576"/>
    <w:rsid w:val="002B5B38"/>
    <w:rsid w:val="002B5F35"/>
    <w:rsid w:val="002B669F"/>
    <w:rsid w:val="002B6F03"/>
    <w:rsid w:val="002B7052"/>
    <w:rsid w:val="002C17DB"/>
    <w:rsid w:val="002C20BD"/>
    <w:rsid w:val="002C22AB"/>
    <w:rsid w:val="002C2D38"/>
    <w:rsid w:val="002C43FB"/>
    <w:rsid w:val="002C5082"/>
    <w:rsid w:val="002C52F8"/>
    <w:rsid w:val="002C566B"/>
    <w:rsid w:val="002C57F4"/>
    <w:rsid w:val="002C5932"/>
    <w:rsid w:val="002C60C7"/>
    <w:rsid w:val="002C6883"/>
    <w:rsid w:val="002C6A58"/>
    <w:rsid w:val="002C6FD2"/>
    <w:rsid w:val="002C7396"/>
    <w:rsid w:val="002D0135"/>
    <w:rsid w:val="002D062B"/>
    <w:rsid w:val="002D0685"/>
    <w:rsid w:val="002D157D"/>
    <w:rsid w:val="002D1FF8"/>
    <w:rsid w:val="002D260A"/>
    <w:rsid w:val="002D28C0"/>
    <w:rsid w:val="002D2B58"/>
    <w:rsid w:val="002D2E68"/>
    <w:rsid w:val="002D30D8"/>
    <w:rsid w:val="002D31B8"/>
    <w:rsid w:val="002D396F"/>
    <w:rsid w:val="002D39AD"/>
    <w:rsid w:val="002D486C"/>
    <w:rsid w:val="002D4F21"/>
    <w:rsid w:val="002E02BB"/>
    <w:rsid w:val="002E03CB"/>
    <w:rsid w:val="002E0EC5"/>
    <w:rsid w:val="002E140B"/>
    <w:rsid w:val="002E19F2"/>
    <w:rsid w:val="002E2F6A"/>
    <w:rsid w:val="002E2FEE"/>
    <w:rsid w:val="002E38B0"/>
    <w:rsid w:val="002E38D5"/>
    <w:rsid w:val="002E3A1E"/>
    <w:rsid w:val="002E3C42"/>
    <w:rsid w:val="002E3E05"/>
    <w:rsid w:val="002E3EDE"/>
    <w:rsid w:val="002E4C86"/>
    <w:rsid w:val="002E6509"/>
    <w:rsid w:val="002E67CA"/>
    <w:rsid w:val="002E6814"/>
    <w:rsid w:val="002E6C41"/>
    <w:rsid w:val="002E706A"/>
    <w:rsid w:val="002E7806"/>
    <w:rsid w:val="002E7ECB"/>
    <w:rsid w:val="002F0508"/>
    <w:rsid w:val="002F0848"/>
    <w:rsid w:val="002F0AF1"/>
    <w:rsid w:val="002F1852"/>
    <w:rsid w:val="002F1BFB"/>
    <w:rsid w:val="002F1DB8"/>
    <w:rsid w:val="002F23D1"/>
    <w:rsid w:val="002F32BF"/>
    <w:rsid w:val="002F3B06"/>
    <w:rsid w:val="002F4041"/>
    <w:rsid w:val="002F4306"/>
    <w:rsid w:val="002F4627"/>
    <w:rsid w:val="002F4886"/>
    <w:rsid w:val="002F5832"/>
    <w:rsid w:val="002F6464"/>
    <w:rsid w:val="002F665C"/>
    <w:rsid w:val="002F6921"/>
    <w:rsid w:val="002F6F69"/>
    <w:rsid w:val="002F7012"/>
    <w:rsid w:val="002F712B"/>
    <w:rsid w:val="002F781D"/>
    <w:rsid w:val="002F79E9"/>
    <w:rsid w:val="002F7D49"/>
    <w:rsid w:val="00300BE3"/>
    <w:rsid w:val="00300DFB"/>
    <w:rsid w:val="0030194D"/>
    <w:rsid w:val="0030210A"/>
    <w:rsid w:val="00302207"/>
    <w:rsid w:val="00302871"/>
    <w:rsid w:val="00303572"/>
    <w:rsid w:val="00303964"/>
    <w:rsid w:val="00303A20"/>
    <w:rsid w:val="003049A1"/>
    <w:rsid w:val="003054A1"/>
    <w:rsid w:val="003064F9"/>
    <w:rsid w:val="0030680D"/>
    <w:rsid w:val="0030769B"/>
    <w:rsid w:val="00307894"/>
    <w:rsid w:val="0031099F"/>
    <w:rsid w:val="00311098"/>
    <w:rsid w:val="003112BD"/>
    <w:rsid w:val="003118DB"/>
    <w:rsid w:val="00311AF2"/>
    <w:rsid w:val="00311C91"/>
    <w:rsid w:val="00311F17"/>
    <w:rsid w:val="00312306"/>
    <w:rsid w:val="0031259A"/>
    <w:rsid w:val="00312849"/>
    <w:rsid w:val="003131B3"/>
    <w:rsid w:val="003143FC"/>
    <w:rsid w:val="00315042"/>
    <w:rsid w:val="0031522C"/>
    <w:rsid w:val="0031579E"/>
    <w:rsid w:val="00315BBC"/>
    <w:rsid w:val="00316751"/>
    <w:rsid w:val="00317657"/>
    <w:rsid w:val="00317E1B"/>
    <w:rsid w:val="003205C1"/>
    <w:rsid w:val="003205E6"/>
    <w:rsid w:val="00322414"/>
    <w:rsid w:val="0032248D"/>
    <w:rsid w:val="00322D4F"/>
    <w:rsid w:val="003231C5"/>
    <w:rsid w:val="0032371B"/>
    <w:rsid w:val="00324F66"/>
    <w:rsid w:val="0032547F"/>
    <w:rsid w:val="0032595B"/>
    <w:rsid w:val="003259E9"/>
    <w:rsid w:val="00325ED2"/>
    <w:rsid w:val="00326AD0"/>
    <w:rsid w:val="0032743B"/>
    <w:rsid w:val="003304B1"/>
    <w:rsid w:val="00331D47"/>
    <w:rsid w:val="00332132"/>
    <w:rsid w:val="00332355"/>
    <w:rsid w:val="00333382"/>
    <w:rsid w:val="00333603"/>
    <w:rsid w:val="0033372E"/>
    <w:rsid w:val="00333FF9"/>
    <w:rsid w:val="0033418A"/>
    <w:rsid w:val="0033473D"/>
    <w:rsid w:val="003348F3"/>
    <w:rsid w:val="00335131"/>
    <w:rsid w:val="003351D9"/>
    <w:rsid w:val="00335DB8"/>
    <w:rsid w:val="00335F60"/>
    <w:rsid w:val="0033693F"/>
    <w:rsid w:val="003400A8"/>
    <w:rsid w:val="00340718"/>
    <w:rsid w:val="00340BA0"/>
    <w:rsid w:val="00340F4C"/>
    <w:rsid w:val="00341414"/>
    <w:rsid w:val="0034192C"/>
    <w:rsid w:val="00342242"/>
    <w:rsid w:val="00342272"/>
    <w:rsid w:val="00342FA7"/>
    <w:rsid w:val="003436C4"/>
    <w:rsid w:val="003438B3"/>
    <w:rsid w:val="00343C37"/>
    <w:rsid w:val="00344D71"/>
    <w:rsid w:val="00345144"/>
    <w:rsid w:val="00345154"/>
    <w:rsid w:val="00345161"/>
    <w:rsid w:val="003451BF"/>
    <w:rsid w:val="003456E1"/>
    <w:rsid w:val="00346DB9"/>
    <w:rsid w:val="00346FFC"/>
    <w:rsid w:val="0034712E"/>
    <w:rsid w:val="0034739C"/>
    <w:rsid w:val="00347C96"/>
    <w:rsid w:val="00347FB1"/>
    <w:rsid w:val="0035020C"/>
    <w:rsid w:val="0035026B"/>
    <w:rsid w:val="00350E4A"/>
    <w:rsid w:val="00351313"/>
    <w:rsid w:val="003516B2"/>
    <w:rsid w:val="00351CAD"/>
    <w:rsid w:val="003520E9"/>
    <w:rsid w:val="0035223D"/>
    <w:rsid w:val="00352A3C"/>
    <w:rsid w:val="00352AFC"/>
    <w:rsid w:val="00352D04"/>
    <w:rsid w:val="00353064"/>
    <w:rsid w:val="003531F4"/>
    <w:rsid w:val="003532A5"/>
    <w:rsid w:val="0035399B"/>
    <w:rsid w:val="00354B11"/>
    <w:rsid w:val="0035537D"/>
    <w:rsid w:val="00355B9A"/>
    <w:rsid w:val="00356DB0"/>
    <w:rsid w:val="00360778"/>
    <w:rsid w:val="003607D0"/>
    <w:rsid w:val="00360E00"/>
    <w:rsid w:val="00361366"/>
    <w:rsid w:val="0036172F"/>
    <w:rsid w:val="00361CBE"/>
    <w:rsid w:val="0036291D"/>
    <w:rsid w:val="00362F98"/>
    <w:rsid w:val="0036312F"/>
    <w:rsid w:val="003631A0"/>
    <w:rsid w:val="00363303"/>
    <w:rsid w:val="00364208"/>
    <w:rsid w:val="003643A7"/>
    <w:rsid w:val="00365261"/>
    <w:rsid w:val="003653B6"/>
    <w:rsid w:val="00365479"/>
    <w:rsid w:val="003654A0"/>
    <w:rsid w:val="003659FB"/>
    <w:rsid w:val="003663DC"/>
    <w:rsid w:val="00366DDD"/>
    <w:rsid w:val="003670CD"/>
    <w:rsid w:val="00367385"/>
    <w:rsid w:val="003676FF"/>
    <w:rsid w:val="00367881"/>
    <w:rsid w:val="00370379"/>
    <w:rsid w:val="00370AFE"/>
    <w:rsid w:val="00371095"/>
    <w:rsid w:val="003714EC"/>
    <w:rsid w:val="00371D63"/>
    <w:rsid w:val="003720CE"/>
    <w:rsid w:val="00372352"/>
    <w:rsid w:val="003728B0"/>
    <w:rsid w:val="00373472"/>
    <w:rsid w:val="0037455E"/>
    <w:rsid w:val="00374625"/>
    <w:rsid w:val="0037511B"/>
    <w:rsid w:val="0037537E"/>
    <w:rsid w:val="003753CA"/>
    <w:rsid w:val="003753D0"/>
    <w:rsid w:val="00375E5A"/>
    <w:rsid w:val="0037674B"/>
    <w:rsid w:val="00376CDC"/>
    <w:rsid w:val="00377155"/>
    <w:rsid w:val="00380220"/>
    <w:rsid w:val="003805AA"/>
    <w:rsid w:val="003809AD"/>
    <w:rsid w:val="00381806"/>
    <w:rsid w:val="00382EA6"/>
    <w:rsid w:val="003831B8"/>
    <w:rsid w:val="003834A3"/>
    <w:rsid w:val="003835AE"/>
    <w:rsid w:val="00383810"/>
    <w:rsid w:val="00383C1A"/>
    <w:rsid w:val="003845C6"/>
    <w:rsid w:val="003868DA"/>
    <w:rsid w:val="00386D7B"/>
    <w:rsid w:val="00387799"/>
    <w:rsid w:val="00387B17"/>
    <w:rsid w:val="00387D8C"/>
    <w:rsid w:val="003900C1"/>
    <w:rsid w:val="00390108"/>
    <w:rsid w:val="00390338"/>
    <w:rsid w:val="003904D7"/>
    <w:rsid w:val="00391E00"/>
    <w:rsid w:val="003923DC"/>
    <w:rsid w:val="0039323F"/>
    <w:rsid w:val="00393B2A"/>
    <w:rsid w:val="00393BA4"/>
    <w:rsid w:val="00394EE2"/>
    <w:rsid w:val="003950F9"/>
    <w:rsid w:val="003953EF"/>
    <w:rsid w:val="00395BA8"/>
    <w:rsid w:val="00395F72"/>
    <w:rsid w:val="00396B70"/>
    <w:rsid w:val="00396CCA"/>
    <w:rsid w:val="00396E58"/>
    <w:rsid w:val="003978F9"/>
    <w:rsid w:val="00397B5A"/>
    <w:rsid w:val="003A0228"/>
    <w:rsid w:val="003A0316"/>
    <w:rsid w:val="003A0CD3"/>
    <w:rsid w:val="003A0D1F"/>
    <w:rsid w:val="003A0DA1"/>
    <w:rsid w:val="003A0EAF"/>
    <w:rsid w:val="003A1612"/>
    <w:rsid w:val="003A1D1F"/>
    <w:rsid w:val="003A20EE"/>
    <w:rsid w:val="003A42B7"/>
    <w:rsid w:val="003A62C6"/>
    <w:rsid w:val="003A64A9"/>
    <w:rsid w:val="003A6820"/>
    <w:rsid w:val="003A6AAD"/>
    <w:rsid w:val="003A6FAD"/>
    <w:rsid w:val="003A70CA"/>
    <w:rsid w:val="003A79AA"/>
    <w:rsid w:val="003A7EDA"/>
    <w:rsid w:val="003B014A"/>
    <w:rsid w:val="003B0152"/>
    <w:rsid w:val="003B052A"/>
    <w:rsid w:val="003B0F51"/>
    <w:rsid w:val="003B0F6D"/>
    <w:rsid w:val="003B1C69"/>
    <w:rsid w:val="003B2814"/>
    <w:rsid w:val="003B29A3"/>
    <w:rsid w:val="003B2E90"/>
    <w:rsid w:val="003B3B8E"/>
    <w:rsid w:val="003B4EC3"/>
    <w:rsid w:val="003B50DC"/>
    <w:rsid w:val="003B5453"/>
    <w:rsid w:val="003B608E"/>
    <w:rsid w:val="003B71B7"/>
    <w:rsid w:val="003B7632"/>
    <w:rsid w:val="003B7850"/>
    <w:rsid w:val="003C0B65"/>
    <w:rsid w:val="003C0F3A"/>
    <w:rsid w:val="003C1173"/>
    <w:rsid w:val="003C12E9"/>
    <w:rsid w:val="003C143D"/>
    <w:rsid w:val="003C1D73"/>
    <w:rsid w:val="003C23CB"/>
    <w:rsid w:val="003C2542"/>
    <w:rsid w:val="003C3093"/>
    <w:rsid w:val="003C3173"/>
    <w:rsid w:val="003C34C7"/>
    <w:rsid w:val="003C3914"/>
    <w:rsid w:val="003C46FA"/>
    <w:rsid w:val="003C47CB"/>
    <w:rsid w:val="003C5610"/>
    <w:rsid w:val="003C5665"/>
    <w:rsid w:val="003C6BA4"/>
    <w:rsid w:val="003C7A93"/>
    <w:rsid w:val="003D055F"/>
    <w:rsid w:val="003D0C3E"/>
    <w:rsid w:val="003D1570"/>
    <w:rsid w:val="003D189C"/>
    <w:rsid w:val="003D1CA9"/>
    <w:rsid w:val="003D2897"/>
    <w:rsid w:val="003D2CA6"/>
    <w:rsid w:val="003D3014"/>
    <w:rsid w:val="003D3060"/>
    <w:rsid w:val="003D366A"/>
    <w:rsid w:val="003D3C55"/>
    <w:rsid w:val="003D3FDA"/>
    <w:rsid w:val="003D40D1"/>
    <w:rsid w:val="003D44BD"/>
    <w:rsid w:val="003D5F24"/>
    <w:rsid w:val="003D624D"/>
    <w:rsid w:val="003D642B"/>
    <w:rsid w:val="003D7876"/>
    <w:rsid w:val="003E032E"/>
    <w:rsid w:val="003E0C1E"/>
    <w:rsid w:val="003E1191"/>
    <w:rsid w:val="003E178B"/>
    <w:rsid w:val="003E1C73"/>
    <w:rsid w:val="003E23C9"/>
    <w:rsid w:val="003E28E6"/>
    <w:rsid w:val="003E2E9E"/>
    <w:rsid w:val="003E3E91"/>
    <w:rsid w:val="003E4D3B"/>
    <w:rsid w:val="003E54A6"/>
    <w:rsid w:val="003E552A"/>
    <w:rsid w:val="003E6043"/>
    <w:rsid w:val="003E61B2"/>
    <w:rsid w:val="003E64B6"/>
    <w:rsid w:val="003E6AB7"/>
    <w:rsid w:val="003E77D2"/>
    <w:rsid w:val="003E7EC7"/>
    <w:rsid w:val="003E7F54"/>
    <w:rsid w:val="003F0AFA"/>
    <w:rsid w:val="003F200E"/>
    <w:rsid w:val="003F230F"/>
    <w:rsid w:val="003F2438"/>
    <w:rsid w:val="003F2C49"/>
    <w:rsid w:val="003F2E79"/>
    <w:rsid w:val="003F38CD"/>
    <w:rsid w:val="003F3A59"/>
    <w:rsid w:val="003F424E"/>
    <w:rsid w:val="003F46D2"/>
    <w:rsid w:val="003F47A8"/>
    <w:rsid w:val="003F4941"/>
    <w:rsid w:val="003F5A19"/>
    <w:rsid w:val="003F6540"/>
    <w:rsid w:val="003F6C43"/>
    <w:rsid w:val="003F6C46"/>
    <w:rsid w:val="003F721A"/>
    <w:rsid w:val="003F733F"/>
    <w:rsid w:val="003F752C"/>
    <w:rsid w:val="003F77E6"/>
    <w:rsid w:val="003F77EE"/>
    <w:rsid w:val="00400000"/>
    <w:rsid w:val="0040088B"/>
    <w:rsid w:val="00401699"/>
    <w:rsid w:val="00402973"/>
    <w:rsid w:val="0040326E"/>
    <w:rsid w:val="00403860"/>
    <w:rsid w:val="004041C3"/>
    <w:rsid w:val="00405B58"/>
    <w:rsid w:val="00405B9D"/>
    <w:rsid w:val="0040661D"/>
    <w:rsid w:val="00407020"/>
    <w:rsid w:val="004070D8"/>
    <w:rsid w:val="004103E9"/>
    <w:rsid w:val="00410833"/>
    <w:rsid w:val="00410C06"/>
    <w:rsid w:val="00410D7C"/>
    <w:rsid w:val="00410F8F"/>
    <w:rsid w:val="0041177A"/>
    <w:rsid w:val="00411802"/>
    <w:rsid w:val="0041222C"/>
    <w:rsid w:val="00412733"/>
    <w:rsid w:val="004127D4"/>
    <w:rsid w:val="00412C0B"/>
    <w:rsid w:val="00413279"/>
    <w:rsid w:val="004137F8"/>
    <w:rsid w:val="00413B81"/>
    <w:rsid w:val="00413D26"/>
    <w:rsid w:val="004146CD"/>
    <w:rsid w:val="004165C1"/>
    <w:rsid w:val="00417ADD"/>
    <w:rsid w:val="00417EAC"/>
    <w:rsid w:val="00420840"/>
    <w:rsid w:val="004214C1"/>
    <w:rsid w:val="004219EE"/>
    <w:rsid w:val="00421DF3"/>
    <w:rsid w:val="004227CB"/>
    <w:rsid w:val="00422A5E"/>
    <w:rsid w:val="00422CBC"/>
    <w:rsid w:val="00422E5B"/>
    <w:rsid w:val="00422F80"/>
    <w:rsid w:val="004234C3"/>
    <w:rsid w:val="00423F58"/>
    <w:rsid w:val="00424033"/>
    <w:rsid w:val="0042449A"/>
    <w:rsid w:val="0042512F"/>
    <w:rsid w:val="004251DF"/>
    <w:rsid w:val="0042563B"/>
    <w:rsid w:val="00425712"/>
    <w:rsid w:val="00425FF7"/>
    <w:rsid w:val="004266B6"/>
    <w:rsid w:val="0042690D"/>
    <w:rsid w:val="00426AE7"/>
    <w:rsid w:val="0042710A"/>
    <w:rsid w:val="004274A5"/>
    <w:rsid w:val="00427702"/>
    <w:rsid w:val="004277BE"/>
    <w:rsid w:val="00427F44"/>
    <w:rsid w:val="00430EAB"/>
    <w:rsid w:val="00430ECC"/>
    <w:rsid w:val="00431A8C"/>
    <w:rsid w:val="00431B87"/>
    <w:rsid w:val="00433803"/>
    <w:rsid w:val="0043558A"/>
    <w:rsid w:val="004356A8"/>
    <w:rsid w:val="004359EE"/>
    <w:rsid w:val="004363B2"/>
    <w:rsid w:val="00436403"/>
    <w:rsid w:val="0043704F"/>
    <w:rsid w:val="00437057"/>
    <w:rsid w:val="00437953"/>
    <w:rsid w:val="00440774"/>
    <w:rsid w:val="00440A8C"/>
    <w:rsid w:val="00440BDD"/>
    <w:rsid w:val="00441011"/>
    <w:rsid w:val="0044102A"/>
    <w:rsid w:val="00441D07"/>
    <w:rsid w:val="0044249C"/>
    <w:rsid w:val="00442696"/>
    <w:rsid w:val="00442CC0"/>
    <w:rsid w:val="00444664"/>
    <w:rsid w:val="00444AF8"/>
    <w:rsid w:val="00445967"/>
    <w:rsid w:val="00445A04"/>
    <w:rsid w:val="004465E9"/>
    <w:rsid w:val="00446AEC"/>
    <w:rsid w:val="00446CD7"/>
    <w:rsid w:val="004472BD"/>
    <w:rsid w:val="004472C1"/>
    <w:rsid w:val="00447A18"/>
    <w:rsid w:val="00447C2A"/>
    <w:rsid w:val="00450704"/>
    <w:rsid w:val="00450845"/>
    <w:rsid w:val="00450F1A"/>
    <w:rsid w:val="004525A1"/>
    <w:rsid w:val="004532FE"/>
    <w:rsid w:val="00453B80"/>
    <w:rsid w:val="0045415A"/>
    <w:rsid w:val="00454FCD"/>
    <w:rsid w:val="004561BD"/>
    <w:rsid w:val="004564FF"/>
    <w:rsid w:val="00456571"/>
    <w:rsid w:val="00456DC6"/>
    <w:rsid w:val="00456E1B"/>
    <w:rsid w:val="00457865"/>
    <w:rsid w:val="00457CD0"/>
    <w:rsid w:val="00460034"/>
    <w:rsid w:val="0046018B"/>
    <w:rsid w:val="004605F0"/>
    <w:rsid w:val="00460ED1"/>
    <w:rsid w:val="00461454"/>
    <w:rsid w:val="00461AA6"/>
    <w:rsid w:val="00462382"/>
    <w:rsid w:val="0046290C"/>
    <w:rsid w:val="0046347F"/>
    <w:rsid w:val="00463581"/>
    <w:rsid w:val="004636B3"/>
    <w:rsid w:val="00463B43"/>
    <w:rsid w:val="00464CF8"/>
    <w:rsid w:val="004652F3"/>
    <w:rsid w:val="00465F0E"/>
    <w:rsid w:val="004662DF"/>
    <w:rsid w:val="00466A8C"/>
    <w:rsid w:val="00466B5A"/>
    <w:rsid w:val="00467019"/>
    <w:rsid w:val="004670B4"/>
    <w:rsid w:val="00467E88"/>
    <w:rsid w:val="004700BF"/>
    <w:rsid w:val="00470514"/>
    <w:rsid w:val="004705DA"/>
    <w:rsid w:val="0047082C"/>
    <w:rsid w:val="00470B33"/>
    <w:rsid w:val="00470CCF"/>
    <w:rsid w:val="00470F70"/>
    <w:rsid w:val="004712EB"/>
    <w:rsid w:val="004715A9"/>
    <w:rsid w:val="00472919"/>
    <w:rsid w:val="00472CF1"/>
    <w:rsid w:val="00472E3C"/>
    <w:rsid w:val="00472ED7"/>
    <w:rsid w:val="0047339B"/>
    <w:rsid w:val="00473649"/>
    <w:rsid w:val="00473D96"/>
    <w:rsid w:val="00475130"/>
    <w:rsid w:val="0047584E"/>
    <w:rsid w:val="00475AA6"/>
    <w:rsid w:val="00475EF9"/>
    <w:rsid w:val="00476E19"/>
    <w:rsid w:val="00477581"/>
    <w:rsid w:val="004775DA"/>
    <w:rsid w:val="00477B64"/>
    <w:rsid w:val="00480A21"/>
    <w:rsid w:val="00482487"/>
    <w:rsid w:val="004829D9"/>
    <w:rsid w:val="00482E76"/>
    <w:rsid w:val="0048331C"/>
    <w:rsid w:val="00483BAB"/>
    <w:rsid w:val="00483D1B"/>
    <w:rsid w:val="00483F64"/>
    <w:rsid w:val="00484358"/>
    <w:rsid w:val="004844EE"/>
    <w:rsid w:val="004854AD"/>
    <w:rsid w:val="0048595D"/>
    <w:rsid w:val="004864C1"/>
    <w:rsid w:val="0048664F"/>
    <w:rsid w:val="00486B0C"/>
    <w:rsid w:val="00486D53"/>
    <w:rsid w:val="00487671"/>
    <w:rsid w:val="0048784A"/>
    <w:rsid w:val="004907B0"/>
    <w:rsid w:val="00490856"/>
    <w:rsid w:val="00490A1A"/>
    <w:rsid w:val="0049138B"/>
    <w:rsid w:val="00491AAE"/>
    <w:rsid w:val="00491CD0"/>
    <w:rsid w:val="0049270F"/>
    <w:rsid w:val="00492CCF"/>
    <w:rsid w:val="00492ECF"/>
    <w:rsid w:val="00493946"/>
    <w:rsid w:val="00494F78"/>
    <w:rsid w:val="00495310"/>
    <w:rsid w:val="00495CB3"/>
    <w:rsid w:val="004966D8"/>
    <w:rsid w:val="00496B21"/>
    <w:rsid w:val="004970A0"/>
    <w:rsid w:val="004977E3"/>
    <w:rsid w:val="00497C35"/>
    <w:rsid w:val="00497E33"/>
    <w:rsid w:val="004A003C"/>
    <w:rsid w:val="004A07C1"/>
    <w:rsid w:val="004A0C16"/>
    <w:rsid w:val="004A171A"/>
    <w:rsid w:val="004A2218"/>
    <w:rsid w:val="004A3276"/>
    <w:rsid w:val="004A3887"/>
    <w:rsid w:val="004A3BF5"/>
    <w:rsid w:val="004A403F"/>
    <w:rsid w:val="004A550A"/>
    <w:rsid w:val="004A5A40"/>
    <w:rsid w:val="004A624E"/>
    <w:rsid w:val="004A6969"/>
    <w:rsid w:val="004A7292"/>
    <w:rsid w:val="004A74EF"/>
    <w:rsid w:val="004A7792"/>
    <w:rsid w:val="004A7D0E"/>
    <w:rsid w:val="004A7DBA"/>
    <w:rsid w:val="004B02D4"/>
    <w:rsid w:val="004B0436"/>
    <w:rsid w:val="004B06C2"/>
    <w:rsid w:val="004B08C3"/>
    <w:rsid w:val="004B1D29"/>
    <w:rsid w:val="004B1DF9"/>
    <w:rsid w:val="004B23B7"/>
    <w:rsid w:val="004B314D"/>
    <w:rsid w:val="004B36C6"/>
    <w:rsid w:val="004B3AF5"/>
    <w:rsid w:val="004B4275"/>
    <w:rsid w:val="004B4A5D"/>
    <w:rsid w:val="004B4CBA"/>
    <w:rsid w:val="004B4CD3"/>
    <w:rsid w:val="004B4CD6"/>
    <w:rsid w:val="004B5B6E"/>
    <w:rsid w:val="004B5C0D"/>
    <w:rsid w:val="004B6253"/>
    <w:rsid w:val="004B646E"/>
    <w:rsid w:val="004B6D7A"/>
    <w:rsid w:val="004B75DE"/>
    <w:rsid w:val="004B7716"/>
    <w:rsid w:val="004B777A"/>
    <w:rsid w:val="004B7E1D"/>
    <w:rsid w:val="004C07FF"/>
    <w:rsid w:val="004C08C6"/>
    <w:rsid w:val="004C0D5E"/>
    <w:rsid w:val="004C21F9"/>
    <w:rsid w:val="004C3A19"/>
    <w:rsid w:val="004C3C4C"/>
    <w:rsid w:val="004C4E88"/>
    <w:rsid w:val="004C50D0"/>
    <w:rsid w:val="004C5332"/>
    <w:rsid w:val="004C56C0"/>
    <w:rsid w:val="004C59E8"/>
    <w:rsid w:val="004C5CE0"/>
    <w:rsid w:val="004C5EAA"/>
    <w:rsid w:val="004C6F18"/>
    <w:rsid w:val="004C74EC"/>
    <w:rsid w:val="004C78E1"/>
    <w:rsid w:val="004C7C9F"/>
    <w:rsid w:val="004D0181"/>
    <w:rsid w:val="004D03A8"/>
    <w:rsid w:val="004D1013"/>
    <w:rsid w:val="004D117A"/>
    <w:rsid w:val="004D1572"/>
    <w:rsid w:val="004D15E8"/>
    <w:rsid w:val="004D19E7"/>
    <w:rsid w:val="004D1A12"/>
    <w:rsid w:val="004D1D34"/>
    <w:rsid w:val="004D1D59"/>
    <w:rsid w:val="004D2157"/>
    <w:rsid w:val="004D2655"/>
    <w:rsid w:val="004D2848"/>
    <w:rsid w:val="004D34B5"/>
    <w:rsid w:val="004D4087"/>
    <w:rsid w:val="004D4613"/>
    <w:rsid w:val="004D47A3"/>
    <w:rsid w:val="004D484C"/>
    <w:rsid w:val="004D5811"/>
    <w:rsid w:val="004D65FE"/>
    <w:rsid w:val="004D6F02"/>
    <w:rsid w:val="004D75AF"/>
    <w:rsid w:val="004D7B4A"/>
    <w:rsid w:val="004D7E36"/>
    <w:rsid w:val="004E08BE"/>
    <w:rsid w:val="004E0E74"/>
    <w:rsid w:val="004E0FC6"/>
    <w:rsid w:val="004E114E"/>
    <w:rsid w:val="004E2988"/>
    <w:rsid w:val="004E2C15"/>
    <w:rsid w:val="004E405E"/>
    <w:rsid w:val="004E4A18"/>
    <w:rsid w:val="004E4F54"/>
    <w:rsid w:val="004E591E"/>
    <w:rsid w:val="004E6A54"/>
    <w:rsid w:val="004E7A8D"/>
    <w:rsid w:val="004F016E"/>
    <w:rsid w:val="004F05EB"/>
    <w:rsid w:val="004F08DC"/>
    <w:rsid w:val="004F163D"/>
    <w:rsid w:val="004F243D"/>
    <w:rsid w:val="004F2FD9"/>
    <w:rsid w:val="004F44A9"/>
    <w:rsid w:val="004F5385"/>
    <w:rsid w:val="004F571C"/>
    <w:rsid w:val="004F5FAA"/>
    <w:rsid w:val="004F6738"/>
    <w:rsid w:val="004F71BB"/>
    <w:rsid w:val="005006B2"/>
    <w:rsid w:val="00500715"/>
    <w:rsid w:val="00500B80"/>
    <w:rsid w:val="00500DDF"/>
    <w:rsid w:val="0050164C"/>
    <w:rsid w:val="00501A6A"/>
    <w:rsid w:val="00501D06"/>
    <w:rsid w:val="005021F0"/>
    <w:rsid w:val="005021F5"/>
    <w:rsid w:val="00502459"/>
    <w:rsid w:val="00502570"/>
    <w:rsid w:val="005026CC"/>
    <w:rsid w:val="00502885"/>
    <w:rsid w:val="00502891"/>
    <w:rsid w:val="00502F00"/>
    <w:rsid w:val="00502F0E"/>
    <w:rsid w:val="005034C9"/>
    <w:rsid w:val="005037E8"/>
    <w:rsid w:val="00503C8C"/>
    <w:rsid w:val="005046B7"/>
    <w:rsid w:val="00504C28"/>
    <w:rsid w:val="0050599E"/>
    <w:rsid w:val="0050650F"/>
    <w:rsid w:val="00506E4D"/>
    <w:rsid w:val="00507581"/>
    <w:rsid w:val="00507670"/>
    <w:rsid w:val="00507781"/>
    <w:rsid w:val="005100A2"/>
    <w:rsid w:val="0051011C"/>
    <w:rsid w:val="0051044E"/>
    <w:rsid w:val="005104C0"/>
    <w:rsid w:val="00511074"/>
    <w:rsid w:val="00511919"/>
    <w:rsid w:val="00512051"/>
    <w:rsid w:val="005126F5"/>
    <w:rsid w:val="00512C40"/>
    <w:rsid w:val="00513920"/>
    <w:rsid w:val="00514B11"/>
    <w:rsid w:val="00514D82"/>
    <w:rsid w:val="00515721"/>
    <w:rsid w:val="005177F4"/>
    <w:rsid w:val="0051785F"/>
    <w:rsid w:val="00517AAB"/>
    <w:rsid w:val="00517C37"/>
    <w:rsid w:val="00517F94"/>
    <w:rsid w:val="00520E75"/>
    <w:rsid w:val="005217B9"/>
    <w:rsid w:val="00522086"/>
    <w:rsid w:val="005226D7"/>
    <w:rsid w:val="00522820"/>
    <w:rsid w:val="00522DE3"/>
    <w:rsid w:val="005230CF"/>
    <w:rsid w:val="0052326C"/>
    <w:rsid w:val="0052336C"/>
    <w:rsid w:val="00523E8A"/>
    <w:rsid w:val="005241F3"/>
    <w:rsid w:val="005255DF"/>
    <w:rsid w:val="005257D5"/>
    <w:rsid w:val="0052582F"/>
    <w:rsid w:val="00526552"/>
    <w:rsid w:val="00526909"/>
    <w:rsid w:val="00526AD8"/>
    <w:rsid w:val="00526FCB"/>
    <w:rsid w:val="00527237"/>
    <w:rsid w:val="00527C1E"/>
    <w:rsid w:val="00532F08"/>
    <w:rsid w:val="00532FDF"/>
    <w:rsid w:val="00533382"/>
    <w:rsid w:val="005336B6"/>
    <w:rsid w:val="00533AF0"/>
    <w:rsid w:val="00534BF0"/>
    <w:rsid w:val="005366E7"/>
    <w:rsid w:val="00536961"/>
    <w:rsid w:val="00536AF9"/>
    <w:rsid w:val="00536F7F"/>
    <w:rsid w:val="00537407"/>
    <w:rsid w:val="00537CB2"/>
    <w:rsid w:val="00537F46"/>
    <w:rsid w:val="00540960"/>
    <w:rsid w:val="00541854"/>
    <w:rsid w:val="005422F2"/>
    <w:rsid w:val="00542C7F"/>
    <w:rsid w:val="00542E5E"/>
    <w:rsid w:val="005432B0"/>
    <w:rsid w:val="0054365F"/>
    <w:rsid w:val="0054414B"/>
    <w:rsid w:val="0054429D"/>
    <w:rsid w:val="005445B3"/>
    <w:rsid w:val="00544C84"/>
    <w:rsid w:val="0054588D"/>
    <w:rsid w:val="00545C8F"/>
    <w:rsid w:val="00545E06"/>
    <w:rsid w:val="005462A8"/>
    <w:rsid w:val="005462BF"/>
    <w:rsid w:val="0054676F"/>
    <w:rsid w:val="005469CB"/>
    <w:rsid w:val="00547D28"/>
    <w:rsid w:val="0055051B"/>
    <w:rsid w:val="00550D13"/>
    <w:rsid w:val="00550FD6"/>
    <w:rsid w:val="00551C50"/>
    <w:rsid w:val="00552558"/>
    <w:rsid w:val="00552A7F"/>
    <w:rsid w:val="0055346F"/>
    <w:rsid w:val="00554585"/>
    <w:rsid w:val="00555A6E"/>
    <w:rsid w:val="005561AB"/>
    <w:rsid w:val="00556D07"/>
    <w:rsid w:val="0055778B"/>
    <w:rsid w:val="005604C2"/>
    <w:rsid w:val="00560F15"/>
    <w:rsid w:val="00561697"/>
    <w:rsid w:val="00561DEF"/>
    <w:rsid w:val="00563E90"/>
    <w:rsid w:val="00564153"/>
    <w:rsid w:val="00564326"/>
    <w:rsid w:val="00564B41"/>
    <w:rsid w:val="00565E85"/>
    <w:rsid w:val="005661CE"/>
    <w:rsid w:val="00566561"/>
    <w:rsid w:val="0056691B"/>
    <w:rsid w:val="00570148"/>
    <w:rsid w:val="005703F4"/>
    <w:rsid w:val="00570C72"/>
    <w:rsid w:val="00571084"/>
    <w:rsid w:val="0057130B"/>
    <w:rsid w:val="00571E63"/>
    <w:rsid w:val="005724E0"/>
    <w:rsid w:val="0057333B"/>
    <w:rsid w:val="005734FF"/>
    <w:rsid w:val="005738B3"/>
    <w:rsid w:val="00575237"/>
    <w:rsid w:val="00575BAD"/>
    <w:rsid w:val="00575CFB"/>
    <w:rsid w:val="005761A0"/>
    <w:rsid w:val="005762F1"/>
    <w:rsid w:val="00576726"/>
    <w:rsid w:val="005773D6"/>
    <w:rsid w:val="005774AF"/>
    <w:rsid w:val="0057761B"/>
    <w:rsid w:val="00577AC0"/>
    <w:rsid w:val="00577BFB"/>
    <w:rsid w:val="00581980"/>
    <w:rsid w:val="0058245B"/>
    <w:rsid w:val="00584208"/>
    <w:rsid w:val="00585267"/>
    <w:rsid w:val="0058581D"/>
    <w:rsid w:val="00585A48"/>
    <w:rsid w:val="00585BC6"/>
    <w:rsid w:val="00585FD9"/>
    <w:rsid w:val="0058605D"/>
    <w:rsid w:val="005866AE"/>
    <w:rsid w:val="005871A9"/>
    <w:rsid w:val="00587753"/>
    <w:rsid w:val="00587995"/>
    <w:rsid w:val="00587FD4"/>
    <w:rsid w:val="00590A8F"/>
    <w:rsid w:val="00590EC3"/>
    <w:rsid w:val="0059183A"/>
    <w:rsid w:val="005921B5"/>
    <w:rsid w:val="00592290"/>
    <w:rsid w:val="005929BE"/>
    <w:rsid w:val="00592CFA"/>
    <w:rsid w:val="00592F49"/>
    <w:rsid w:val="00593340"/>
    <w:rsid w:val="00593766"/>
    <w:rsid w:val="00593DB5"/>
    <w:rsid w:val="00593E52"/>
    <w:rsid w:val="00593F16"/>
    <w:rsid w:val="00593F5E"/>
    <w:rsid w:val="00594E89"/>
    <w:rsid w:val="00595E1F"/>
    <w:rsid w:val="0059622F"/>
    <w:rsid w:val="00596C00"/>
    <w:rsid w:val="00596E0A"/>
    <w:rsid w:val="005974D7"/>
    <w:rsid w:val="005979BF"/>
    <w:rsid w:val="00597BFE"/>
    <w:rsid w:val="00597E5E"/>
    <w:rsid w:val="005A1079"/>
    <w:rsid w:val="005A14A4"/>
    <w:rsid w:val="005A26DB"/>
    <w:rsid w:val="005A399B"/>
    <w:rsid w:val="005A39BB"/>
    <w:rsid w:val="005A3A9E"/>
    <w:rsid w:val="005A3CFA"/>
    <w:rsid w:val="005A45EC"/>
    <w:rsid w:val="005A5685"/>
    <w:rsid w:val="005A5768"/>
    <w:rsid w:val="005A59A2"/>
    <w:rsid w:val="005A5BB4"/>
    <w:rsid w:val="005A5D94"/>
    <w:rsid w:val="005B07D4"/>
    <w:rsid w:val="005B0B21"/>
    <w:rsid w:val="005B12AC"/>
    <w:rsid w:val="005B143D"/>
    <w:rsid w:val="005B1943"/>
    <w:rsid w:val="005B19C0"/>
    <w:rsid w:val="005B1F90"/>
    <w:rsid w:val="005B269D"/>
    <w:rsid w:val="005B2942"/>
    <w:rsid w:val="005B2949"/>
    <w:rsid w:val="005B38D7"/>
    <w:rsid w:val="005B4367"/>
    <w:rsid w:val="005B48BA"/>
    <w:rsid w:val="005B567C"/>
    <w:rsid w:val="005B618B"/>
    <w:rsid w:val="005B61C4"/>
    <w:rsid w:val="005B6542"/>
    <w:rsid w:val="005B72E8"/>
    <w:rsid w:val="005B7960"/>
    <w:rsid w:val="005B7D71"/>
    <w:rsid w:val="005C0023"/>
    <w:rsid w:val="005C020A"/>
    <w:rsid w:val="005C0481"/>
    <w:rsid w:val="005C04B7"/>
    <w:rsid w:val="005C0EBE"/>
    <w:rsid w:val="005C0EC0"/>
    <w:rsid w:val="005C0FDE"/>
    <w:rsid w:val="005C17DC"/>
    <w:rsid w:val="005C1FB8"/>
    <w:rsid w:val="005C2CA8"/>
    <w:rsid w:val="005C3807"/>
    <w:rsid w:val="005C39A4"/>
    <w:rsid w:val="005C4214"/>
    <w:rsid w:val="005C45EF"/>
    <w:rsid w:val="005C48C1"/>
    <w:rsid w:val="005C591C"/>
    <w:rsid w:val="005C5B54"/>
    <w:rsid w:val="005C67AA"/>
    <w:rsid w:val="005C6DCA"/>
    <w:rsid w:val="005C7026"/>
    <w:rsid w:val="005C70A5"/>
    <w:rsid w:val="005C7227"/>
    <w:rsid w:val="005C72E9"/>
    <w:rsid w:val="005D0A8C"/>
    <w:rsid w:val="005D0F72"/>
    <w:rsid w:val="005D108A"/>
    <w:rsid w:val="005D1BB1"/>
    <w:rsid w:val="005D24B5"/>
    <w:rsid w:val="005D2686"/>
    <w:rsid w:val="005D28FA"/>
    <w:rsid w:val="005D2B1D"/>
    <w:rsid w:val="005D3699"/>
    <w:rsid w:val="005D39E0"/>
    <w:rsid w:val="005D3D8C"/>
    <w:rsid w:val="005D4473"/>
    <w:rsid w:val="005D5DA4"/>
    <w:rsid w:val="005D6224"/>
    <w:rsid w:val="005D7084"/>
    <w:rsid w:val="005D7734"/>
    <w:rsid w:val="005D7DE6"/>
    <w:rsid w:val="005E046F"/>
    <w:rsid w:val="005E07B0"/>
    <w:rsid w:val="005E0A4C"/>
    <w:rsid w:val="005E0B43"/>
    <w:rsid w:val="005E17A4"/>
    <w:rsid w:val="005E1AC3"/>
    <w:rsid w:val="005E1F98"/>
    <w:rsid w:val="005E2A68"/>
    <w:rsid w:val="005E309A"/>
    <w:rsid w:val="005E3982"/>
    <w:rsid w:val="005E3BCC"/>
    <w:rsid w:val="005E3C94"/>
    <w:rsid w:val="005E407E"/>
    <w:rsid w:val="005E4589"/>
    <w:rsid w:val="005E52E7"/>
    <w:rsid w:val="005E5361"/>
    <w:rsid w:val="005E542E"/>
    <w:rsid w:val="005E5961"/>
    <w:rsid w:val="005E626F"/>
    <w:rsid w:val="005E63B5"/>
    <w:rsid w:val="005E6D90"/>
    <w:rsid w:val="005E7525"/>
    <w:rsid w:val="005E7569"/>
    <w:rsid w:val="005E775F"/>
    <w:rsid w:val="005E7F73"/>
    <w:rsid w:val="005F193A"/>
    <w:rsid w:val="005F211B"/>
    <w:rsid w:val="005F294B"/>
    <w:rsid w:val="005F3332"/>
    <w:rsid w:val="005F33B5"/>
    <w:rsid w:val="005F4DCA"/>
    <w:rsid w:val="005F4DCE"/>
    <w:rsid w:val="005F4F80"/>
    <w:rsid w:val="005F5382"/>
    <w:rsid w:val="005F5D8C"/>
    <w:rsid w:val="005F5F6C"/>
    <w:rsid w:val="005F61DF"/>
    <w:rsid w:val="005F6784"/>
    <w:rsid w:val="005F7D87"/>
    <w:rsid w:val="0060032C"/>
    <w:rsid w:val="006003C1"/>
    <w:rsid w:val="006008C0"/>
    <w:rsid w:val="00600927"/>
    <w:rsid w:val="00600B59"/>
    <w:rsid w:val="00600D65"/>
    <w:rsid w:val="00602236"/>
    <w:rsid w:val="00602926"/>
    <w:rsid w:val="00602DA1"/>
    <w:rsid w:val="00602EE0"/>
    <w:rsid w:val="00603117"/>
    <w:rsid w:val="00603278"/>
    <w:rsid w:val="00603ADF"/>
    <w:rsid w:val="006042E6"/>
    <w:rsid w:val="00604630"/>
    <w:rsid w:val="006056F6"/>
    <w:rsid w:val="00605E25"/>
    <w:rsid w:val="00605E9B"/>
    <w:rsid w:val="00607637"/>
    <w:rsid w:val="006107A2"/>
    <w:rsid w:val="00610C7A"/>
    <w:rsid w:val="00610D11"/>
    <w:rsid w:val="006110A1"/>
    <w:rsid w:val="00611178"/>
    <w:rsid w:val="0061173F"/>
    <w:rsid w:val="00611BDA"/>
    <w:rsid w:val="006128DB"/>
    <w:rsid w:val="00612B7E"/>
    <w:rsid w:val="00613580"/>
    <w:rsid w:val="00613A66"/>
    <w:rsid w:val="00613EE3"/>
    <w:rsid w:val="00614040"/>
    <w:rsid w:val="00614848"/>
    <w:rsid w:val="0061496C"/>
    <w:rsid w:val="0061562F"/>
    <w:rsid w:val="0061626E"/>
    <w:rsid w:val="00616967"/>
    <w:rsid w:val="006228D3"/>
    <w:rsid w:val="0062334D"/>
    <w:rsid w:val="00624A12"/>
    <w:rsid w:val="00624C63"/>
    <w:rsid w:val="00624EE0"/>
    <w:rsid w:val="00625793"/>
    <w:rsid w:val="00625883"/>
    <w:rsid w:val="00625A9F"/>
    <w:rsid w:val="006261FE"/>
    <w:rsid w:val="00626D7C"/>
    <w:rsid w:val="00627820"/>
    <w:rsid w:val="006278C9"/>
    <w:rsid w:val="00627962"/>
    <w:rsid w:val="0063040C"/>
    <w:rsid w:val="00630E1F"/>
    <w:rsid w:val="00631595"/>
    <w:rsid w:val="006317BE"/>
    <w:rsid w:val="00631D86"/>
    <w:rsid w:val="00631E08"/>
    <w:rsid w:val="006324D5"/>
    <w:rsid w:val="006329D0"/>
    <w:rsid w:val="0063305C"/>
    <w:rsid w:val="00633875"/>
    <w:rsid w:val="00633DE1"/>
    <w:rsid w:val="00634251"/>
    <w:rsid w:val="00634C29"/>
    <w:rsid w:val="00634DC7"/>
    <w:rsid w:val="00634F4D"/>
    <w:rsid w:val="006355A4"/>
    <w:rsid w:val="00635835"/>
    <w:rsid w:val="00635A90"/>
    <w:rsid w:val="00635E9A"/>
    <w:rsid w:val="00635F9F"/>
    <w:rsid w:val="00636158"/>
    <w:rsid w:val="0063677D"/>
    <w:rsid w:val="006376DE"/>
    <w:rsid w:val="00637A3F"/>
    <w:rsid w:val="00640BBF"/>
    <w:rsid w:val="00641242"/>
    <w:rsid w:val="00642645"/>
    <w:rsid w:val="0064289C"/>
    <w:rsid w:val="00642F1E"/>
    <w:rsid w:val="00644A5B"/>
    <w:rsid w:val="0064517A"/>
    <w:rsid w:val="00645205"/>
    <w:rsid w:val="00645C40"/>
    <w:rsid w:val="00647B88"/>
    <w:rsid w:val="00647C44"/>
    <w:rsid w:val="006510BC"/>
    <w:rsid w:val="00651309"/>
    <w:rsid w:val="006519BB"/>
    <w:rsid w:val="00652286"/>
    <w:rsid w:val="0065282C"/>
    <w:rsid w:val="00652D1B"/>
    <w:rsid w:val="0065372F"/>
    <w:rsid w:val="0065431E"/>
    <w:rsid w:val="00654FEF"/>
    <w:rsid w:val="00655828"/>
    <w:rsid w:val="0065583B"/>
    <w:rsid w:val="00655A28"/>
    <w:rsid w:val="00655B5B"/>
    <w:rsid w:val="00656AFF"/>
    <w:rsid w:val="00656B35"/>
    <w:rsid w:val="00656D36"/>
    <w:rsid w:val="0065726C"/>
    <w:rsid w:val="006576A4"/>
    <w:rsid w:val="00657767"/>
    <w:rsid w:val="00657FBC"/>
    <w:rsid w:val="00660968"/>
    <w:rsid w:val="00660B8C"/>
    <w:rsid w:val="00660DA8"/>
    <w:rsid w:val="00661003"/>
    <w:rsid w:val="00661373"/>
    <w:rsid w:val="0066169F"/>
    <w:rsid w:val="00662A87"/>
    <w:rsid w:val="00662EF8"/>
    <w:rsid w:val="00663058"/>
    <w:rsid w:val="00663734"/>
    <w:rsid w:val="0066377C"/>
    <w:rsid w:val="0066382D"/>
    <w:rsid w:val="00663ECE"/>
    <w:rsid w:val="006640E3"/>
    <w:rsid w:val="00664135"/>
    <w:rsid w:val="006648D3"/>
    <w:rsid w:val="00664AA4"/>
    <w:rsid w:val="00664B29"/>
    <w:rsid w:val="00665729"/>
    <w:rsid w:val="00666AB9"/>
    <w:rsid w:val="00666F59"/>
    <w:rsid w:val="006673A5"/>
    <w:rsid w:val="00671428"/>
    <w:rsid w:val="0067151F"/>
    <w:rsid w:val="0067167D"/>
    <w:rsid w:val="0067232F"/>
    <w:rsid w:val="0067395F"/>
    <w:rsid w:val="00674684"/>
    <w:rsid w:val="0067485C"/>
    <w:rsid w:val="0067557A"/>
    <w:rsid w:val="0067560B"/>
    <w:rsid w:val="0067631D"/>
    <w:rsid w:val="0067690A"/>
    <w:rsid w:val="00676AE6"/>
    <w:rsid w:val="00677BA0"/>
    <w:rsid w:val="00677DAC"/>
    <w:rsid w:val="00677EFA"/>
    <w:rsid w:val="00677FB1"/>
    <w:rsid w:val="0068044F"/>
    <w:rsid w:val="00680FDE"/>
    <w:rsid w:val="006817D2"/>
    <w:rsid w:val="00681D1F"/>
    <w:rsid w:val="006825B3"/>
    <w:rsid w:val="00682EDB"/>
    <w:rsid w:val="00683364"/>
    <w:rsid w:val="0068356C"/>
    <w:rsid w:val="006835DB"/>
    <w:rsid w:val="0068389F"/>
    <w:rsid w:val="00684208"/>
    <w:rsid w:val="0068443A"/>
    <w:rsid w:val="00684640"/>
    <w:rsid w:val="006851DE"/>
    <w:rsid w:val="00685839"/>
    <w:rsid w:val="00685E48"/>
    <w:rsid w:val="006869D3"/>
    <w:rsid w:val="00686B07"/>
    <w:rsid w:val="00686FC4"/>
    <w:rsid w:val="0068710B"/>
    <w:rsid w:val="0069191B"/>
    <w:rsid w:val="006922D8"/>
    <w:rsid w:val="006936A5"/>
    <w:rsid w:val="00694174"/>
    <w:rsid w:val="006942F1"/>
    <w:rsid w:val="00695808"/>
    <w:rsid w:val="00696FB4"/>
    <w:rsid w:val="00697220"/>
    <w:rsid w:val="006972EB"/>
    <w:rsid w:val="00697809"/>
    <w:rsid w:val="006A0099"/>
    <w:rsid w:val="006A01BA"/>
    <w:rsid w:val="006A0AF0"/>
    <w:rsid w:val="006A0B4C"/>
    <w:rsid w:val="006A1235"/>
    <w:rsid w:val="006A2430"/>
    <w:rsid w:val="006A2491"/>
    <w:rsid w:val="006A2C38"/>
    <w:rsid w:val="006A2DE0"/>
    <w:rsid w:val="006A2F2A"/>
    <w:rsid w:val="006A2FF1"/>
    <w:rsid w:val="006A4502"/>
    <w:rsid w:val="006A458B"/>
    <w:rsid w:val="006A4859"/>
    <w:rsid w:val="006A4D1B"/>
    <w:rsid w:val="006A5B3C"/>
    <w:rsid w:val="006A6328"/>
    <w:rsid w:val="006A6B2C"/>
    <w:rsid w:val="006A6B34"/>
    <w:rsid w:val="006A6FE4"/>
    <w:rsid w:val="006A747A"/>
    <w:rsid w:val="006A755A"/>
    <w:rsid w:val="006A7C26"/>
    <w:rsid w:val="006A7D6C"/>
    <w:rsid w:val="006B1147"/>
    <w:rsid w:val="006B1A49"/>
    <w:rsid w:val="006B1BBB"/>
    <w:rsid w:val="006B200F"/>
    <w:rsid w:val="006B3935"/>
    <w:rsid w:val="006B3CD9"/>
    <w:rsid w:val="006B3F63"/>
    <w:rsid w:val="006B3FA4"/>
    <w:rsid w:val="006B3FE9"/>
    <w:rsid w:val="006B5477"/>
    <w:rsid w:val="006B566F"/>
    <w:rsid w:val="006B5833"/>
    <w:rsid w:val="006B6AB7"/>
    <w:rsid w:val="006B6E08"/>
    <w:rsid w:val="006B78B4"/>
    <w:rsid w:val="006C00EE"/>
    <w:rsid w:val="006C0457"/>
    <w:rsid w:val="006C096B"/>
    <w:rsid w:val="006C1256"/>
    <w:rsid w:val="006C1323"/>
    <w:rsid w:val="006C19A0"/>
    <w:rsid w:val="006C1AA2"/>
    <w:rsid w:val="006C1B55"/>
    <w:rsid w:val="006C21F2"/>
    <w:rsid w:val="006C2474"/>
    <w:rsid w:val="006C2C06"/>
    <w:rsid w:val="006C3655"/>
    <w:rsid w:val="006C36D5"/>
    <w:rsid w:val="006C3D51"/>
    <w:rsid w:val="006C42EB"/>
    <w:rsid w:val="006C4C2A"/>
    <w:rsid w:val="006C4D8F"/>
    <w:rsid w:val="006C4E56"/>
    <w:rsid w:val="006C50F1"/>
    <w:rsid w:val="006C54C0"/>
    <w:rsid w:val="006C64E1"/>
    <w:rsid w:val="006C6DBA"/>
    <w:rsid w:val="006C6E11"/>
    <w:rsid w:val="006C73A3"/>
    <w:rsid w:val="006C7E96"/>
    <w:rsid w:val="006D0009"/>
    <w:rsid w:val="006D0B2E"/>
    <w:rsid w:val="006D1D40"/>
    <w:rsid w:val="006D2289"/>
    <w:rsid w:val="006D22AB"/>
    <w:rsid w:val="006D2ADB"/>
    <w:rsid w:val="006D3119"/>
    <w:rsid w:val="006D343C"/>
    <w:rsid w:val="006D3799"/>
    <w:rsid w:val="006D3D72"/>
    <w:rsid w:val="006D458A"/>
    <w:rsid w:val="006D4C18"/>
    <w:rsid w:val="006D507D"/>
    <w:rsid w:val="006D5810"/>
    <w:rsid w:val="006D598F"/>
    <w:rsid w:val="006D59CA"/>
    <w:rsid w:val="006D5B0B"/>
    <w:rsid w:val="006D62DC"/>
    <w:rsid w:val="006D6560"/>
    <w:rsid w:val="006D7914"/>
    <w:rsid w:val="006E0AF8"/>
    <w:rsid w:val="006E1745"/>
    <w:rsid w:val="006E1D38"/>
    <w:rsid w:val="006E3050"/>
    <w:rsid w:val="006E345F"/>
    <w:rsid w:val="006E3530"/>
    <w:rsid w:val="006E3F9C"/>
    <w:rsid w:val="006E43EF"/>
    <w:rsid w:val="006E446B"/>
    <w:rsid w:val="006E5988"/>
    <w:rsid w:val="006E773B"/>
    <w:rsid w:val="006E7F0B"/>
    <w:rsid w:val="006F0160"/>
    <w:rsid w:val="006F0848"/>
    <w:rsid w:val="006F0910"/>
    <w:rsid w:val="006F0941"/>
    <w:rsid w:val="006F15A7"/>
    <w:rsid w:val="006F2336"/>
    <w:rsid w:val="006F36D1"/>
    <w:rsid w:val="006F43F3"/>
    <w:rsid w:val="006F4A93"/>
    <w:rsid w:val="006F4FB5"/>
    <w:rsid w:val="006F4FF3"/>
    <w:rsid w:val="006F5235"/>
    <w:rsid w:val="006F5349"/>
    <w:rsid w:val="006F5540"/>
    <w:rsid w:val="006F57C0"/>
    <w:rsid w:val="006F5D0B"/>
    <w:rsid w:val="006F5D52"/>
    <w:rsid w:val="006F5F4D"/>
    <w:rsid w:val="006F6A61"/>
    <w:rsid w:val="006F6B2D"/>
    <w:rsid w:val="006F7078"/>
    <w:rsid w:val="006F785D"/>
    <w:rsid w:val="006F7A10"/>
    <w:rsid w:val="006F7F97"/>
    <w:rsid w:val="007000A9"/>
    <w:rsid w:val="0070059A"/>
    <w:rsid w:val="0070068F"/>
    <w:rsid w:val="0070183B"/>
    <w:rsid w:val="00702253"/>
    <w:rsid w:val="007024B0"/>
    <w:rsid w:val="00702618"/>
    <w:rsid w:val="0070272C"/>
    <w:rsid w:val="00702831"/>
    <w:rsid w:val="00702BA0"/>
    <w:rsid w:val="00703006"/>
    <w:rsid w:val="00703718"/>
    <w:rsid w:val="00703C42"/>
    <w:rsid w:val="0070475C"/>
    <w:rsid w:val="007053BD"/>
    <w:rsid w:val="00707ABA"/>
    <w:rsid w:val="00707AFA"/>
    <w:rsid w:val="00707B1F"/>
    <w:rsid w:val="007100A9"/>
    <w:rsid w:val="0071046F"/>
    <w:rsid w:val="00710508"/>
    <w:rsid w:val="00710D88"/>
    <w:rsid w:val="00710E61"/>
    <w:rsid w:val="00711917"/>
    <w:rsid w:val="007119A7"/>
    <w:rsid w:val="00711C31"/>
    <w:rsid w:val="00711F4D"/>
    <w:rsid w:val="00712BB8"/>
    <w:rsid w:val="00712C26"/>
    <w:rsid w:val="007135C5"/>
    <w:rsid w:val="00713AFB"/>
    <w:rsid w:val="00713B9E"/>
    <w:rsid w:val="00714794"/>
    <w:rsid w:val="00714935"/>
    <w:rsid w:val="00714E1D"/>
    <w:rsid w:val="0071583D"/>
    <w:rsid w:val="007174D5"/>
    <w:rsid w:val="00717A5B"/>
    <w:rsid w:val="00717C95"/>
    <w:rsid w:val="007204AB"/>
    <w:rsid w:val="00720AF1"/>
    <w:rsid w:val="00720B41"/>
    <w:rsid w:val="00720B60"/>
    <w:rsid w:val="00720E7A"/>
    <w:rsid w:val="00721E98"/>
    <w:rsid w:val="0072231B"/>
    <w:rsid w:val="00722FE1"/>
    <w:rsid w:val="00723713"/>
    <w:rsid w:val="00723D41"/>
    <w:rsid w:val="00723ED7"/>
    <w:rsid w:val="00725024"/>
    <w:rsid w:val="0072511B"/>
    <w:rsid w:val="00725860"/>
    <w:rsid w:val="00725C4F"/>
    <w:rsid w:val="00726575"/>
    <w:rsid w:val="007265AC"/>
    <w:rsid w:val="007270E7"/>
    <w:rsid w:val="00727A4B"/>
    <w:rsid w:val="00727AF6"/>
    <w:rsid w:val="00727C99"/>
    <w:rsid w:val="00730735"/>
    <w:rsid w:val="007307BA"/>
    <w:rsid w:val="00731076"/>
    <w:rsid w:val="00731A04"/>
    <w:rsid w:val="00731A12"/>
    <w:rsid w:val="00731CA5"/>
    <w:rsid w:val="0073328D"/>
    <w:rsid w:val="007337CD"/>
    <w:rsid w:val="007342F8"/>
    <w:rsid w:val="00734ABA"/>
    <w:rsid w:val="00735B9A"/>
    <w:rsid w:val="00735CC3"/>
    <w:rsid w:val="007364E0"/>
    <w:rsid w:val="0073658A"/>
    <w:rsid w:val="00736986"/>
    <w:rsid w:val="00736A18"/>
    <w:rsid w:val="00736D59"/>
    <w:rsid w:val="00736FBA"/>
    <w:rsid w:val="007371A6"/>
    <w:rsid w:val="007371E5"/>
    <w:rsid w:val="00737C23"/>
    <w:rsid w:val="00737C6C"/>
    <w:rsid w:val="007401B7"/>
    <w:rsid w:val="007401BC"/>
    <w:rsid w:val="00740F65"/>
    <w:rsid w:val="00741136"/>
    <w:rsid w:val="00741362"/>
    <w:rsid w:val="0074148D"/>
    <w:rsid w:val="00741E50"/>
    <w:rsid w:val="00742056"/>
    <w:rsid w:val="007423AA"/>
    <w:rsid w:val="00744338"/>
    <w:rsid w:val="007444BA"/>
    <w:rsid w:val="00744681"/>
    <w:rsid w:val="00745332"/>
    <w:rsid w:val="007458E1"/>
    <w:rsid w:val="00745F39"/>
    <w:rsid w:val="007473F3"/>
    <w:rsid w:val="00747941"/>
    <w:rsid w:val="00747AE0"/>
    <w:rsid w:val="0075003D"/>
    <w:rsid w:val="0075012C"/>
    <w:rsid w:val="0075013B"/>
    <w:rsid w:val="00750836"/>
    <w:rsid w:val="00750D35"/>
    <w:rsid w:val="0075100B"/>
    <w:rsid w:val="00752014"/>
    <w:rsid w:val="007526D4"/>
    <w:rsid w:val="00752B95"/>
    <w:rsid w:val="00752C5B"/>
    <w:rsid w:val="00752E3B"/>
    <w:rsid w:val="00752F61"/>
    <w:rsid w:val="007530A2"/>
    <w:rsid w:val="007535EC"/>
    <w:rsid w:val="00753925"/>
    <w:rsid w:val="00753E10"/>
    <w:rsid w:val="007540D4"/>
    <w:rsid w:val="007544E3"/>
    <w:rsid w:val="007546BB"/>
    <w:rsid w:val="00754BC8"/>
    <w:rsid w:val="00754D78"/>
    <w:rsid w:val="00754DF0"/>
    <w:rsid w:val="00754F86"/>
    <w:rsid w:val="007550EE"/>
    <w:rsid w:val="00755471"/>
    <w:rsid w:val="00755848"/>
    <w:rsid w:val="00756604"/>
    <w:rsid w:val="00756BE5"/>
    <w:rsid w:val="00756DAD"/>
    <w:rsid w:val="007572A2"/>
    <w:rsid w:val="007578A7"/>
    <w:rsid w:val="00760285"/>
    <w:rsid w:val="00760D71"/>
    <w:rsid w:val="0076129D"/>
    <w:rsid w:val="007613CD"/>
    <w:rsid w:val="0076147F"/>
    <w:rsid w:val="007628CC"/>
    <w:rsid w:val="00762A28"/>
    <w:rsid w:val="00762BDC"/>
    <w:rsid w:val="00762C03"/>
    <w:rsid w:val="007633A4"/>
    <w:rsid w:val="0076350F"/>
    <w:rsid w:val="0076450D"/>
    <w:rsid w:val="00764653"/>
    <w:rsid w:val="00764870"/>
    <w:rsid w:val="007649FF"/>
    <w:rsid w:val="00764B90"/>
    <w:rsid w:val="007660F6"/>
    <w:rsid w:val="00766354"/>
    <w:rsid w:val="007664DC"/>
    <w:rsid w:val="00766E1A"/>
    <w:rsid w:val="0076710E"/>
    <w:rsid w:val="007700A5"/>
    <w:rsid w:val="007713B3"/>
    <w:rsid w:val="00771664"/>
    <w:rsid w:val="00772B9D"/>
    <w:rsid w:val="00772D98"/>
    <w:rsid w:val="00773013"/>
    <w:rsid w:val="007735BA"/>
    <w:rsid w:val="0077380E"/>
    <w:rsid w:val="00773853"/>
    <w:rsid w:val="007738BA"/>
    <w:rsid w:val="007746CB"/>
    <w:rsid w:val="00774A4B"/>
    <w:rsid w:val="00774A62"/>
    <w:rsid w:val="00774DE5"/>
    <w:rsid w:val="00775CFA"/>
    <w:rsid w:val="00776319"/>
    <w:rsid w:val="0077645E"/>
    <w:rsid w:val="0077666F"/>
    <w:rsid w:val="0077720D"/>
    <w:rsid w:val="007779B1"/>
    <w:rsid w:val="00777FB3"/>
    <w:rsid w:val="007806A0"/>
    <w:rsid w:val="007809E7"/>
    <w:rsid w:val="00780AD2"/>
    <w:rsid w:val="00780C96"/>
    <w:rsid w:val="00780DD2"/>
    <w:rsid w:val="00780E72"/>
    <w:rsid w:val="007829B2"/>
    <w:rsid w:val="00782A49"/>
    <w:rsid w:val="0078311C"/>
    <w:rsid w:val="00783DEF"/>
    <w:rsid w:val="00784121"/>
    <w:rsid w:val="00784BE9"/>
    <w:rsid w:val="00785500"/>
    <w:rsid w:val="00785511"/>
    <w:rsid w:val="00785546"/>
    <w:rsid w:val="00786F04"/>
    <w:rsid w:val="00786F5F"/>
    <w:rsid w:val="00787043"/>
    <w:rsid w:val="0078709B"/>
    <w:rsid w:val="0078714F"/>
    <w:rsid w:val="007872F1"/>
    <w:rsid w:val="007903DB"/>
    <w:rsid w:val="00790610"/>
    <w:rsid w:val="00791A8F"/>
    <w:rsid w:val="007923C9"/>
    <w:rsid w:val="00792BE1"/>
    <w:rsid w:val="00792D54"/>
    <w:rsid w:val="007933E1"/>
    <w:rsid w:val="00793772"/>
    <w:rsid w:val="00794BCB"/>
    <w:rsid w:val="00795D4A"/>
    <w:rsid w:val="00795F71"/>
    <w:rsid w:val="0079708F"/>
    <w:rsid w:val="0079727B"/>
    <w:rsid w:val="0079773A"/>
    <w:rsid w:val="00797DB1"/>
    <w:rsid w:val="007A05EA"/>
    <w:rsid w:val="007A12A3"/>
    <w:rsid w:val="007A12B4"/>
    <w:rsid w:val="007A1483"/>
    <w:rsid w:val="007A1871"/>
    <w:rsid w:val="007A1F49"/>
    <w:rsid w:val="007A2389"/>
    <w:rsid w:val="007A335A"/>
    <w:rsid w:val="007A3417"/>
    <w:rsid w:val="007A3597"/>
    <w:rsid w:val="007A3C2F"/>
    <w:rsid w:val="007A3E4D"/>
    <w:rsid w:val="007A3EF1"/>
    <w:rsid w:val="007A4295"/>
    <w:rsid w:val="007A4919"/>
    <w:rsid w:val="007A49AE"/>
    <w:rsid w:val="007A4E84"/>
    <w:rsid w:val="007A4FA4"/>
    <w:rsid w:val="007A517D"/>
    <w:rsid w:val="007A59B3"/>
    <w:rsid w:val="007A5BDF"/>
    <w:rsid w:val="007A5C05"/>
    <w:rsid w:val="007A649F"/>
    <w:rsid w:val="007A6CC6"/>
    <w:rsid w:val="007A7FA1"/>
    <w:rsid w:val="007B1506"/>
    <w:rsid w:val="007B2762"/>
    <w:rsid w:val="007B3411"/>
    <w:rsid w:val="007B35BB"/>
    <w:rsid w:val="007B3A94"/>
    <w:rsid w:val="007B3D34"/>
    <w:rsid w:val="007B4AB9"/>
    <w:rsid w:val="007B4C86"/>
    <w:rsid w:val="007B510D"/>
    <w:rsid w:val="007B556F"/>
    <w:rsid w:val="007B645B"/>
    <w:rsid w:val="007B73E9"/>
    <w:rsid w:val="007B7AC8"/>
    <w:rsid w:val="007B7DA0"/>
    <w:rsid w:val="007C080C"/>
    <w:rsid w:val="007C0DB6"/>
    <w:rsid w:val="007C1110"/>
    <w:rsid w:val="007C1128"/>
    <w:rsid w:val="007C1915"/>
    <w:rsid w:val="007C1A73"/>
    <w:rsid w:val="007C1B04"/>
    <w:rsid w:val="007C1BC9"/>
    <w:rsid w:val="007C1F44"/>
    <w:rsid w:val="007C2D84"/>
    <w:rsid w:val="007C33B4"/>
    <w:rsid w:val="007C34EE"/>
    <w:rsid w:val="007C386C"/>
    <w:rsid w:val="007C3C21"/>
    <w:rsid w:val="007C3CB6"/>
    <w:rsid w:val="007C5C5A"/>
    <w:rsid w:val="007C5E2C"/>
    <w:rsid w:val="007C6234"/>
    <w:rsid w:val="007C658E"/>
    <w:rsid w:val="007C68EA"/>
    <w:rsid w:val="007C6E97"/>
    <w:rsid w:val="007C778D"/>
    <w:rsid w:val="007D0936"/>
    <w:rsid w:val="007D12EF"/>
    <w:rsid w:val="007D1EFC"/>
    <w:rsid w:val="007D2142"/>
    <w:rsid w:val="007D3519"/>
    <w:rsid w:val="007D436E"/>
    <w:rsid w:val="007D50B6"/>
    <w:rsid w:val="007D521D"/>
    <w:rsid w:val="007D58E8"/>
    <w:rsid w:val="007D5CE8"/>
    <w:rsid w:val="007D6890"/>
    <w:rsid w:val="007D6A46"/>
    <w:rsid w:val="007D76E0"/>
    <w:rsid w:val="007E01C3"/>
    <w:rsid w:val="007E1FF8"/>
    <w:rsid w:val="007E2093"/>
    <w:rsid w:val="007E29A8"/>
    <w:rsid w:val="007E2A83"/>
    <w:rsid w:val="007E2F32"/>
    <w:rsid w:val="007E406E"/>
    <w:rsid w:val="007E46CA"/>
    <w:rsid w:val="007E4C85"/>
    <w:rsid w:val="007E5756"/>
    <w:rsid w:val="007E5944"/>
    <w:rsid w:val="007E5DBC"/>
    <w:rsid w:val="007E5E0E"/>
    <w:rsid w:val="007E697C"/>
    <w:rsid w:val="007E6CBE"/>
    <w:rsid w:val="007E6D51"/>
    <w:rsid w:val="007E6DC6"/>
    <w:rsid w:val="007E785F"/>
    <w:rsid w:val="007E7A65"/>
    <w:rsid w:val="007F01E8"/>
    <w:rsid w:val="007F16CD"/>
    <w:rsid w:val="007F16E9"/>
    <w:rsid w:val="007F1BD6"/>
    <w:rsid w:val="007F3472"/>
    <w:rsid w:val="007F3736"/>
    <w:rsid w:val="007F3A33"/>
    <w:rsid w:val="007F3B4E"/>
    <w:rsid w:val="007F3B5A"/>
    <w:rsid w:val="007F4279"/>
    <w:rsid w:val="007F4B5D"/>
    <w:rsid w:val="007F5F61"/>
    <w:rsid w:val="007F6228"/>
    <w:rsid w:val="007F63B2"/>
    <w:rsid w:val="007F643C"/>
    <w:rsid w:val="007F6CCD"/>
    <w:rsid w:val="007F75E6"/>
    <w:rsid w:val="007F7835"/>
    <w:rsid w:val="007F79FF"/>
    <w:rsid w:val="00800F4B"/>
    <w:rsid w:val="00801006"/>
    <w:rsid w:val="008022D9"/>
    <w:rsid w:val="00802319"/>
    <w:rsid w:val="00802601"/>
    <w:rsid w:val="0080299C"/>
    <w:rsid w:val="0080380E"/>
    <w:rsid w:val="008040F3"/>
    <w:rsid w:val="0080426F"/>
    <w:rsid w:val="00804A8C"/>
    <w:rsid w:val="00805143"/>
    <w:rsid w:val="0080557C"/>
    <w:rsid w:val="0080586B"/>
    <w:rsid w:val="008060E6"/>
    <w:rsid w:val="00806C46"/>
    <w:rsid w:val="00806FAB"/>
    <w:rsid w:val="00807084"/>
    <w:rsid w:val="00807719"/>
    <w:rsid w:val="00807A40"/>
    <w:rsid w:val="008139B2"/>
    <w:rsid w:val="008148B4"/>
    <w:rsid w:val="00814D34"/>
    <w:rsid w:val="008157EF"/>
    <w:rsid w:val="00816018"/>
    <w:rsid w:val="00816C77"/>
    <w:rsid w:val="00817901"/>
    <w:rsid w:val="00820251"/>
    <w:rsid w:val="0082054D"/>
    <w:rsid w:val="00820AB6"/>
    <w:rsid w:val="008216DA"/>
    <w:rsid w:val="008218FD"/>
    <w:rsid w:val="0082190E"/>
    <w:rsid w:val="00821962"/>
    <w:rsid w:val="00821A22"/>
    <w:rsid w:val="00821AB7"/>
    <w:rsid w:val="00821F6D"/>
    <w:rsid w:val="00822419"/>
    <w:rsid w:val="0082276B"/>
    <w:rsid w:val="008229A0"/>
    <w:rsid w:val="00822B36"/>
    <w:rsid w:val="00822FEE"/>
    <w:rsid w:val="0082317B"/>
    <w:rsid w:val="00823B9D"/>
    <w:rsid w:val="0082419C"/>
    <w:rsid w:val="00824382"/>
    <w:rsid w:val="00824CBF"/>
    <w:rsid w:val="008254F9"/>
    <w:rsid w:val="0082563E"/>
    <w:rsid w:val="0082583C"/>
    <w:rsid w:val="00826629"/>
    <w:rsid w:val="00826E81"/>
    <w:rsid w:val="00830D6C"/>
    <w:rsid w:val="00830E52"/>
    <w:rsid w:val="0083139E"/>
    <w:rsid w:val="0083213E"/>
    <w:rsid w:val="00833A24"/>
    <w:rsid w:val="00834325"/>
    <w:rsid w:val="00834609"/>
    <w:rsid w:val="0083591F"/>
    <w:rsid w:val="00835B41"/>
    <w:rsid w:val="00835D66"/>
    <w:rsid w:val="00835EC5"/>
    <w:rsid w:val="00836460"/>
    <w:rsid w:val="00836F5E"/>
    <w:rsid w:val="00837D20"/>
    <w:rsid w:val="008402D0"/>
    <w:rsid w:val="00840C0A"/>
    <w:rsid w:val="00841222"/>
    <w:rsid w:val="00841EA8"/>
    <w:rsid w:val="00841EC3"/>
    <w:rsid w:val="00843C4A"/>
    <w:rsid w:val="00843D8F"/>
    <w:rsid w:val="00844135"/>
    <w:rsid w:val="0084418A"/>
    <w:rsid w:val="00844AD2"/>
    <w:rsid w:val="0084526F"/>
    <w:rsid w:val="0084544D"/>
    <w:rsid w:val="00845451"/>
    <w:rsid w:val="0084556A"/>
    <w:rsid w:val="00845BC9"/>
    <w:rsid w:val="00846EA1"/>
    <w:rsid w:val="00846FF6"/>
    <w:rsid w:val="00847C95"/>
    <w:rsid w:val="0085048E"/>
    <w:rsid w:val="00851405"/>
    <w:rsid w:val="0085152F"/>
    <w:rsid w:val="0085208D"/>
    <w:rsid w:val="008522B1"/>
    <w:rsid w:val="00852960"/>
    <w:rsid w:val="00852A8A"/>
    <w:rsid w:val="008532C1"/>
    <w:rsid w:val="00853A46"/>
    <w:rsid w:val="00856609"/>
    <w:rsid w:val="00856AEB"/>
    <w:rsid w:val="00860FB5"/>
    <w:rsid w:val="00861004"/>
    <w:rsid w:val="00861019"/>
    <w:rsid w:val="00861D79"/>
    <w:rsid w:val="00861DA6"/>
    <w:rsid w:val="008620A7"/>
    <w:rsid w:val="00862E19"/>
    <w:rsid w:val="008634B5"/>
    <w:rsid w:val="008637BF"/>
    <w:rsid w:val="00863B90"/>
    <w:rsid w:val="00863E67"/>
    <w:rsid w:val="00864FED"/>
    <w:rsid w:val="00866621"/>
    <w:rsid w:val="00866F70"/>
    <w:rsid w:val="0086714F"/>
    <w:rsid w:val="00870372"/>
    <w:rsid w:val="00870482"/>
    <w:rsid w:val="00871733"/>
    <w:rsid w:val="00871B38"/>
    <w:rsid w:val="00871E27"/>
    <w:rsid w:val="00871F04"/>
    <w:rsid w:val="008729AA"/>
    <w:rsid w:val="00872A2D"/>
    <w:rsid w:val="00873286"/>
    <w:rsid w:val="008733A1"/>
    <w:rsid w:val="008740B1"/>
    <w:rsid w:val="00874E43"/>
    <w:rsid w:val="0087564B"/>
    <w:rsid w:val="00876163"/>
    <w:rsid w:val="00876526"/>
    <w:rsid w:val="00876712"/>
    <w:rsid w:val="00876B01"/>
    <w:rsid w:val="00876ED3"/>
    <w:rsid w:val="00876FE4"/>
    <w:rsid w:val="008770CC"/>
    <w:rsid w:val="008772C1"/>
    <w:rsid w:val="00880085"/>
    <w:rsid w:val="008804BA"/>
    <w:rsid w:val="0088110D"/>
    <w:rsid w:val="00881577"/>
    <w:rsid w:val="00881B62"/>
    <w:rsid w:val="00881CF5"/>
    <w:rsid w:val="00882096"/>
    <w:rsid w:val="008822FA"/>
    <w:rsid w:val="00883A0F"/>
    <w:rsid w:val="008840F9"/>
    <w:rsid w:val="00884142"/>
    <w:rsid w:val="008846FF"/>
    <w:rsid w:val="0088495D"/>
    <w:rsid w:val="00884FAC"/>
    <w:rsid w:val="00885510"/>
    <w:rsid w:val="0088558A"/>
    <w:rsid w:val="008877A2"/>
    <w:rsid w:val="00887FB0"/>
    <w:rsid w:val="00890384"/>
    <w:rsid w:val="00890BC2"/>
    <w:rsid w:val="00890E8E"/>
    <w:rsid w:val="008924FD"/>
    <w:rsid w:val="00892872"/>
    <w:rsid w:val="00892E05"/>
    <w:rsid w:val="008935E6"/>
    <w:rsid w:val="0089392B"/>
    <w:rsid w:val="00893962"/>
    <w:rsid w:val="0089398A"/>
    <w:rsid w:val="00893BC7"/>
    <w:rsid w:val="00893D27"/>
    <w:rsid w:val="008951D7"/>
    <w:rsid w:val="00895495"/>
    <w:rsid w:val="0089598F"/>
    <w:rsid w:val="00897153"/>
    <w:rsid w:val="0089732B"/>
    <w:rsid w:val="008A028F"/>
    <w:rsid w:val="008A04FF"/>
    <w:rsid w:val="008A07BB"/>
    <w:rsid w:val="008A23BC"/>
    <w:rsid w:val="008A3468"/>
    <w:rsid w:val="008A43FB"/>
    <w:rsid w:val="008A4B6F"/>
    <w:rsid w:val="008A4E35"/>
    <w:rsid w:val="008A54B9"/>
    <w:rsid w:val="008A5737"/>
    <w:rsid w:val="008A5EB0"/>
    <w:rsid w:val="008A67B3"/>
    <w:rsid w:val="008A748D"/>
    <w:rsid w:val="008B0505"/>
    <w:rsid w:val="008B05F6"/>
    <w:rsid w:val="008B06C1"/>
    <w:rsid w:val="008B0AAD"/>
    <w:rsid w:val="008B0CCD"/>
    <w:rsid w:val="008B102D"/>
    <w:rsid w:val="008B11C2"/>
    <w:rsid w:val="008B1392"/>
    <w:rsid w:val="008B14D8"/>
    <w:rsid w:val="008B2505"/>
    <w:rsid w:val="008B2710"/>
    <w:rsid w:val="008B2AC8"/>
    <w:rsid w:val="008B3625"/>
    <w:rsid w:val="008B3A32"/>
    <w:rsid w:val="008B41D7"/>
    <w:rsid w:val="008B4FD2"/>
    <w:rsid w:val="008B5108"/>
    <w:rsid w:val="008B5512"/>
    <w:rsid w:val="008B5ECC"/>
    <w:rsid w:val="008B616D"/>
    <w:rsid w:val="008B63E3"/>
    <w:rsid w:val="008B6FE1"/>
    <w:rsid w:val="008B7582"/>
    <w:rsid w:val="008C0763"/>
    <w:rsid w:val="008C0D69"/>
    <w:rsid w:val="008C25EF"/>
    <w:rsid w:val="008C2B41"/>
    <w:rsid w:val="008C2B65"/>
    <w:rsid w:val="008C2C71"/>
    <w:rsid w:val="008C33A1"/>
    <w:rsid w:val="008C3643"/>
    <w:rsid w:val="008C3742"/>
    <w:rsid w:val="008C5010"/>
    <w:rsid w:val="008C6360"/>
    <w:rsid w:val="008C6774"/>
    <w:rsid w:val="008C69C9"/>
    <w:rsid w:val="008C6DF4"/>
    <w:rsid w:val="008C73FF"/>
    <w:rsid w:val="008C7EEE"/>
    <w:rsid w:val="008D01A9"/>
    <w:rsid w:val="008D0BD3"/>
    <w:rsid w:val="008D1BDC"/>
    <w:rsid w:val="008D293B"/>
    <w:rsid w:val="008D3823"/>
    <w:rsid w:val="008D3BC0"/>
    <w:rsid w:val="008D4273"/>
    <w:rsid w:val="008D4911"/>
    <w:rsid w:val="008D53F3"/>
    <w:rsid w:val="008D6C88"/>
    <w:rsid w:val="008D74FE"/>
    <w:rsid w:val="008D7DAB"/>
    <w:rsid w:val="008D7F3D"/>
    <w:rsid w:val="008E01CE"/>
    <w:rsid w:val="008E0363"/>
    <w:rsid w:val="008E03DB"/>
    <w:rsid w:val="008E0D62"/>
    <w:rsid w:val="008E19C6"/>
    <w:rsid w:val="008E2877"/>
    <w:rsid w:val="008E3960"/>
    <w:rsid w:val="008E44BC"/>
    <w:rsid w:val="008E48BE"/>
    <w:rsid w:val="008E4AA7"/>
    <w:rsid w:val="008E70ED"/>
    <w:rsid w:val="008E71DF"/>
    <w:rsid w:val="008E793B"/>
    <w:rsid w:val="008E7AC6"/>
    <w:rsid w:val="008F00F5"/>
    <w:rsid w:val="008F0973"/>
    <w:rsid w:val="008F1AB9"/>
    <w:rsid w:val="008F24C2"/>
    <w:rsid w:val="008F3369"/>
    <w:rsid w:val="008F3CBD"/>
    <w:rsid w:val="008F420E"/>
    <w:rsid w:val="008F44A7"/>
    <w:rsid w:val="008F45A0"/>
    <w:rsid w:val="008F4750"/>
    <w:rsid w:val="008F4B12"/>
    <w:rsid w:val="008F52CC"/>
    <w:rsid w:val="008F5C76"/>
    <w:rsid w:val="008F5F5F"/>
    <w:rsid w:val="008F6222"/>
    <w:rsid w:val="008F628A"/>
    <w:rsid w:val="008F64A2"/>
    <w:rsid w:val="008F6910"/>
    <w:rsid w:val="008F76D7"/>
    <w:rsid w:val="00900317"/>
    <w:rsid w:val="009007D1"/>
    <w:rsid w:val="0090095F"/>
    <w:rsid w:val="009013B3"/>
    <w:rsid w:val="0090180F"/>
    <w:rsid w:val="00901A3D"/>
    <w:rsid w:val="009022E8"/>
    <w:rsid w:val="0090388C"/>
    <w:rsid w:val="00903FA4"/>
    <w:rsid w:val="009042E8"/>
    <w:rsid w:val="00904663"/>
    <w:rsid w:val="0090494E"/>
    <w:rsid w:val="00904B4A"/>
    <w:rsid w:val="00904C10"/>
    <w:rsid w:val="00904FF1"/>
    <w:rsid w:val="0090512A"/>
    <w:rsid w:val="0090541A"/>
    <w:rsid w:val="009054FC"/>
    <w:rsid w:val="00905E1A"/>
    <w:rsid w:val="00905E6C"/>
    <w:rsid w:val="009061F2"/>
    <w:rsid w:val="0090638E"/>
    <w:rsid w:val="009063CA"/>
    <w:rsid w:val="00906F97"/>
    <w:rsid w:val="00910054"/>
    <w:rsid w:val="00910498"/>
    <w:rsid w:val="00910983"/>
    <w:rsid w:val="00910C9A"/>
    <w:rsid w:val="00911072"/>
    <w:rsid w:val="009111C7"/>
    <w:rsid w:val="0091125A"/>
    <w:rsid w:val="00911687"/>
    <w:rsid w:val="00911E05"/>
    <w:rsid w:val="00911F60"/>
    <w:rsid w:val="00912296"/>
    <w:rsid w:val="00912837"/>
    <w:rsid w:val="00912BAC"/>
    <w:rsid w:val="00912C92"/>
    <w:rsid w:val="0091314B"/>
    <w:rsid w:val="0091364B"/>
    <w:rsid w:val="00913B75"/>
    <w:rsid w:val="009141FD"/>
    <w:rsid w:val="009144AF"/>
    <w:rsid w:val="009144C9"/>
    <w:rsid w:val="009147A9"/>
    <w:rsid w:val="00914FC4"/>
    <w:rsid w:val="00915528"/>
    <w:rsid w:val="009156FC"/>
    <w:rsid w:val="0091669A"/>
    <w:rsid w:val="00916812"/>
    <w:rsid w:val="0091766B"/>
    <w:rsid w:val="009177E3"/>
    <w:rsid w:val="009235EF"/>
    <w:rsid w:val="00923864"/>
    <w:rsid w:val="00923E85"/>
    <w:rsid w:val="009243A1"/>
    <w:rsid w:val="00924B7B"/>
    <w:rsid w:val="00924C92"/>
    <w:rsid w:val="00924EC8"/>
    <w:rsid w:val="0092542B"/>
    <w:rsid w:val="00925AF0"/>
    <w:rsid w:val="00925C08"/>
    <w:rsid w:val="00925CC5"/>
    <w:rsid w:val="00925DA4"/>
    <w:rsid w:val="00926050"/>
    <w:rsid w:val="0092639D"/>
    <w:rsid w:val="00926581"/>
    <w:rsid w:val="0092684B"/>
    <w:rsid w:val="00927BC7"/>
    <w:rsid w:val="009300CA"/>
    <w:rsid w:val="00930B42"/>
    <w:rsid w:val="00930C0A"/>
    <w:rsid w:val="00930E9A"/>
    <w:rsid w:val="00931BC4"/>
    <w:rsid w:val="0093319D"/>
    <w:rsid w:val="00933553"/>
    <w:rsid w:val="009335E3"/>
    <w:rsid w:val="0093384C"/>
    <w:rsid w:val="0093385E"/>
    <w:rsid w:val="00933D88"/>
    <w:rsid w:val="00933DD7"/>
    <w:rsid w:val="009340C3"/>
    <w:rsid w:val="00934CD2"/>
    <w:rsid w:val="009353B2"/>
    <w:rsid w:val="00935E35"/>
    <w:rsid w:val="00935E56"/>
    <w:rsid w:val="00936270"/>
    <w:rsid w:val="00936C63"/>
    <w:rsid w:val="00936E9D"/>
    <w:rsid w:val="00937451"/>
    <w:rsid w:val="009376F2"/>
    <w:rsid w:val="00940535"/>
    <w:rsid w:val="00940D53"/>
    <w:rsid w:val="00941542"/>
    <w:rsid w:val="009415C4"/>
    <w:rsid w:val="00942325"/>
    <w:rsid w:val="00942C46"/>
    <w:rsid w:val="0094490A"/>
    <w:rsid w:val="00945079"/>
    <w:rsid w:val="00945A49"/>
    <w:rsid w:val="009471A0"/>
    <w:rsid w:val="009472E4"/>
    <w:rsid w:val="0094768A"/>
    <w:rsid w:val="00947DB4"/>
    <w:rsid w:val="00947EBE"/>
    <w:rsid w:val="00947FE0"/>
    <w:rsid w:val="009505E7"/>
    <w:rsid w:val="0095075A"/>
    <w:rsid w:val="009507B0"/>
    <w:rsid w:val="00950857"/>
    <w:rsid w:val="00951458"/>
    <w:rsid w:val="00952671"/>
    <w:rsid w:val="00953A50"/>
    <w:rsid w:val="00954C3A"/>
    <w:rsid w:val="009551F0"/>
    <w:rsid w:val="0095538C"/>
    <w:rsid w:val="00955A7E"/>
    <w:rsid w:val="00955CF1"/>
    <w:rsid w:val="00956D35"/>
    <w:rsid w:val="009573BA"/>
    <w:rsid w:val="00960341"/>
    <w:rsid w:val="0096142C"/>
    <w:rsid w:val="00961C93"/>
    <w:rsid w:val="00961EF6"/>
    <w:rsid w:val="00962551"/>
    <w:rsid w:val="0096335B"/>
    <w:rsid w:val="00963E38"/>
    <w:rsid w:val="0096461D"/>
    <w:rsid w:val="0096474B"/>
    <w:rsid w:val="009647CD"/>
    <w:rsid w:val="009648AA"/>
    <w:rsid w:val="00964CBA"/>
    <w:rsid w:val="00964DE4"/>
    <w:rsid w:val="00965096"/>
    <w:rsid w:val="00965521"/>
    <w:rsid w:val="00965F57"/>
    <w:rsid w:val="00965FB7"/>
    <w:rsid w:val="00965FDF"/>
    <w:rsid w:val="0096649A"/>
    <w:rsid w:val="00967276"/>
    <w:rsid w:val="0097008F"/>
    <w:rsid w:val="00970DFA"/>
    <w:rsid w:val="00970F4C"/>
    <w:rsid w:val="00971649"/>
    <w:rsid w:val="00971F00"/>
    <w:rsid w:val="00972260"/>
    <w:rsid w:val="00972266"/>
    <w:rsid w:val="00973B51"/>
    <w:rsid w:val="0097442E"/>
    <w:rsid w:val="009749AE"/>
    <w:rsid w:val="00975458"/>
    <w:rsid w:val="009758F5"/>
    <w:rsid w:val="00975A19"/>
    <w:rsid w:val="00976735"/>
    <w:rsid w:val="0097687D"/>
    <w:rsid w:val="00976886"/>
    <w:rsid w:val="00977DC9"/>
    <w:rsid w:val="00977F6E"/>
    <w:rsid w:val="0098060C"/>
    <w:rsid w:val="0098113D"/>
    <w:rsid w:val="00981389"/>
    <w:rsid w:val="009814F5"/>
    <w:rsid w:val="00981735"/>
    <w:rsid w:val="0098178C"/>
    <w:rsid w:val="009819E0"/>
    <w:rsid w:val="0098279C"/>
    <w:rsid w:val="0098293D"/>
    <w:rsid w:val="009831FD"/>
    <w:rsid w:val="00983329"/>
    <w:rsid w:val="0098342D"/>
    <w:rsid w:val="00983A1E"/>
    <w:rsid w:val="009842A4"/>
    <w:rsid w:val="00984638"/>
    <w:rsid w:val="00984D28"/>
    <w:rsid w:val="00985B79"/>
    <w:rsid w:val="00985FA7"/>
    <w:rsid w:val="00986670"/>
    <w:rsid w:val="00986DF7"/>
    <w:rsid w:val="009876C9"/>
    <w:rsid w:val="00987A6D"/>
    <w:rsid w:val="0099025D"/>
    <w:rsid w:val="00990C73"/>
    <w:rsid w:val="0099187A"/>
    <w:rsid w:val="009918E1"/>
    <w:rsid w:val="00991E0D"/>
    <w:rsid w:val="00992136"/>
    <w:rsid w:val="00992FEC"/>
    <w:rsid w:val="00993DC2"/>
    <w:rsid w:val="00993DFA"/>
    <w:rsid w:val="00993F44"/>
    <w:rsid w:val="00994596"/>
    <w:rsid w:val="00994A5C"/>
    <w:rsid w:val="00994B4B"/>
    <w:rsid w:val="00994F40"/>
    <w:rsid w:val="0099538D"/>
    <w:rsid w:val="0099556A"/>
    <w:rsid w:val="009973C0"/>
    <w:rsid w:val="00997753"/>
    <w:rsid w:val="00997A4C"/>
    <w:rsid w:val="009A019C"/>
    <w:rsid w:val="009A02F1"/>
    <w:rsid w:val="009A091E"/>
    <w:rsid w:val="009A0CD6"/>
    <w:rsid w:val="009A0D79"/>
    <w:rsid w:val="009A1073"/>
    <w:rsid w:val="009A27AA"/>
    <w:rsid w:val="009A29A6"/>
    <w:rsid w:val="009A3A0C"/>
    <w:rsid w:val="009A3D40"/>
    <w:rsid w:val="009A416C"/>
    <w:rsid w:val="009A44B8"/>
    <w:rsid w:val="009A53D9"/>
    <w:rsid w:val="009A5C2D"/>
    <w:rsid w:val="009A5E08"/>
    <w:rsid w:val="009A5E7C"/>
    <w:rsid w:val="009A683B"/>
    <w:rsid w:val="009A68B5"/>
    <w:rsid w:val="009A6BAD"/>
    <w:rsid w:val="009A724D"/>
    <w:rsid w:val="009B00FD"/>
    <w:rsid w:val="009B20CE"/>
    <w:rsid w:val="009B4C38"/>
    <w:rsid w:val="009B5D23"/>
    <w:rsid w:val="009B6040"/>
    <w:rsid w:val="009B6210"/>
    <w:rsid w:val="009B667E"/>
    <w:rsid w:val="009B67C5"/>
    <w:rsid w:val="009B7450"/>
    <w:rsid w:val="009B7C0B"/>
    <w:rsid w:val="009C14F3"/>
    <w:rsid w:val="009C1AA6"/>
    <w:rsid w:val="009C206B"/>
    <w:rsid w:val="009C28FD"/>
    <w:rsid w:val="009C2D8E"/>
    <w:rsid w:val="009C2E5E"/>
    <w:rsid w:val="009C2F2F"/>
    <w:rsid w:val="009C3843"/>
    <w:rsid w:val="009C3BD2"/>
    <w:rsid w:val="009C4346"/>
    <w:rsid w:val="009C47ED"/>
    <w:rsid w:val="009C50D0"/>
    <w:rsid w:val="009C560F"/>
    <w:rsid w:val="009C710F"/>
    <w:rsid w:val="009C7919"/>
    <w:rsid w:val="009D17B0"/>
    <w:rsid w:val="009D1A8C"/>
    <w:rsid w:val="009D1BA7"/>
    <w:rsid w:val="009D1E71"/>
    <w:rsid w:val="009D1E7B"/>
    <w:rsid w:val="009D1FFE"/>
    <w:rsid w:val="009D2A01"/>
    <w:rsid w:val="009D2DBA"/>
    <w:rsid w:val="009D2EBB"/>
    <w:rsid w:val="009D36CE"/>
    <w:rsid w:val="009D39BD"/>
    <w:rsid w:val="009D3AFC"/>
    <w:rsid w:val="009D3E36"/>
    <w:rsid w:val="009D45B0"/>
    <w:rsid w:val="009D5017"/>
    <w:rsid w:val="009D52BF"/>
    <w:rsid w:val="009D5745"/>
    <w:rsid w:val="009D7AC8"/>
    <w:rsid w:val="009E04C5"/>
    <w:rsid w:val="009E0AE0"/>
    <w:rsid w:val="009E0B02"/>
    <w:rsid w:val="009E1391"/>
    <w:rsid w:val="009E2428"/>
    <w:rsid w:val="009E24B4"/>
    <w:rsid w:val="009E2AE5"/>
    <w:rsid w:val="009E3930"/>
    <w:rsid w:val="009E3BCB"/>
    <w:rsid w:val="009E4186"/>
    <w:rsid w:val="009E46B3"/>
    <w:rsid w:val="009E4E9C"/>
    <w:rsid w:val="009E5E26"/>
    <w:rsid w:val="009E6C91"/>
    <w:rsid w:val="009E701C"/>
    <w:rsid w:val="009E714C"/>
    <w:rsid w:val="009E7F56"/>
    <w:rsid w:val="009F1387"/>
    <w:rsid w:val="009F1FB6"/>
    <w:rsid w:val="009F27BA"/>
    <w:rsid w:val="009F28D3"/>
    <w:rsid w:val="009F2949"/>
    <w:rsid w:val="009F3204"/>
    <w:rsid w:val="009F36DB"/>
    <w:rsid w:val="009F3D33"/>
    <w:rsid w:val="009F4223"/>
    <w:rsid w:val="009F4783"/>
    <w:rsid w:val="009F47A4"/>
    <w:rsid w:val="009F4EEC"/>
    <w:rsid w:val="009F50F9"/>
    <w:rsid w:val="009F5D39"/>
    <w:rsid w:val="009F6FCF"/>
    <w:rsid w:val="009F75F4"/>
    <w:rsid w:val="009F7BB5"/>
    <w:rsid w:val="00A004DC"/>
    <w:rsid w:val="00A00C55"/>
    <w:rsid w:val="00A0176B"/>
    <w:rsid w:val="00A02935"/>
    <w:rsid w:val="00A02F06"/>
    <w:rsid w:val="00A03074"/>
    <w:rsid w:val="00A0313D"/>
    <w:rsid w:val="00A044BB"/>
    <w:rsid w:val="00A0471A"/>
    <w:rsid w:val="00A047A9"/>
    <w:rsid w:val="00A04B11"/>
    <w:rsid w:val="00A04E96"/>
    <w:rsid w:val="00A05868"/>
    <w:rsid w:val="00A05E2D"/>
    <w:rsid w:val="00A063A9"/>
    <w:rsid w:val="00A06F7F"/>
    <w:rsid w:val="00A10AB6"/>
    <w:rsid w:val="00A10CF4"/>
    <w:rsid w:val="00A11760"/>
    <w:rsid w:val="00A11A75"/>
    <w:rsid w:val="00A11AC5"/>
    <w:rsid w:val="00A11C12"/>
    <w:rsid w:val="00A12966"/>
    <w:rsid w:val="00A13586"/>
    <w:rsid w:val="00A137C8"/>
    <w:rsid w:val="00A13D5B"/>
    <w:rsid w:val="00A13E11"/>
    <w:rsid w:val="00A14893"/>
    <w:rsid w:val="00A15A0E"/>
    <w:rsid w:val="00A16A7E"/>
    <w:rsid w:val="00A16D32"/>
    <w:rsid w:val="00A16F47"/>
    <w:rsid w:val="00A17073"/>
    <w:rsid w:val="00A174A2"/>
    <w:rsid w:val="00A176E0"/>
    <w:rsid w:val="00A17DF6"/>
    <w:rsid w:val="00A203BB"/>
    <w:rsid w:val="00A214E7"/>
    <w:rsid w:val="00A21630"/>
    <w:rsid w:val="00A21A58"/>
    <w:rsid w:val="00A21BE6"/>
    <w:rsid w:val="00A21F62"/>
    <w:rsid w:val="00A22916"/>
    <w:rsid w:val="00A22962"/>
    <w:rsid w:val="00A22D8A"/>
    <w:rsid w:val="00A23052"/>
    <w:rsid w:val="00A23426"/>
    <w:rsid w:val="00A23957"/>
    <w:rsid w:val="00A2426E"/>
    <w:rsid w:val="00A2438E"/>
    <w:rsid w:val="00A249D9"/>
    <w:rsid w:val="00A24BE6"/>
    <w:rsid w:val="00A24E6F"/>
    <w:rsid w:val="00A253AA"/>
    <w:rsid w:val="00A258ED"/>
    <w:rsid w:val="00A26295"/>
    <w:rsid w:val="00A27D1E"/>
    <w:rsid w:val="00A30642"/>
    <w:rsid w:val="00A310C1"/>
    <w:rsid w:val="00A312BB"/>
    <w:rsid w:val="00A31B38"/>
    <w:rsid w:val="00A31C43"/>
    <w:rsid w:val="00A323F5"/>
    <w:rsid w:val="00A3267A"/>
    <w:rsid w:val="00A326AF"/>
    <w:rsid w:val="00A3278C"/>
    <w:rsid w:val="00A33133"/>
    <w:rsid w:val="00A337A9"/>
    <w:rsid w:val="00A34785"/>
    <w:rsid w:val="00A348EE"/>
    <w:rsid w:val="00A34D7D"/>
    <w:rsid w:val="00A355E0"/>
    <w:rsid w:val="00A357F1"/>
    <w:rsid w:val="00A35B5D"/>
    <w:rsid w:val="00A35C1A"/>
    <w:rsid w:val="00A35F05"/>
    <w:rsid w:val="00A364CC"/>
    <w:rsid w:val="00A40CAC"/>
    <w:rsid w:val="00A40F56"/>
    <w:rsid w:val="00A41D51"/>
    <w:rsid w:val="00A432AB"/>
    <w:rsid w:val="00A43FEA"/>
    <w:rsid w:val="00A450C0"/>
    <w:rsid w:val="00A4539E"/>
    <w:rsid w:val="00A4569F"/>
    <w:rsid w:val="00A461FC"/>
    <w:rsid w:val="00A469B1"/>
    <w:rsid w:val="00A46C65"/>
    <w:rsid w:val="00A46CE1"/>
    <w:rsid w:val="00A47055"/>
    <w:rsid w:val="00A50653"/>
    <w:rsid w:val="00A50FB5"/>
    <w:rsid w:val="00A5117C"/>
    <w:rsid w:val="00A519C3"/>
    <w:rsid w:val="00A51E3B"/>
    <w:rsid w:val="00A51F77"/>
    <w:rsid w:val="00A52EAA"/>
    <w:rsid w:val="00A52F53"/>
    <w:rsid w:val="00A52FCF"/>
    <w:rsid w:val="00A53234"/>
    <w:rsid w:val="00A54118"/>
    <w:rsid w:val="00A5556F"/>
    <w:rsid w:val="00A5577A"/>
    <w:rsid w:val="00A571DA"/>
    <w:rsid w:val="00A577ED"/>
    <w:rsid w:val="00A605EC"/>
    <w:rsid w:val="00A60669"/>
    <w:rsid w:val="00A60881"/>
    <w:rsid w:val="00A61D9B"/>
    <w:rsid w:val="00A621BB"/>
    <w:rsid w:val="00A62427"/>
    <w:rsid w:val="00A629F2"/>
    <w:rsid w:val="00A62B3D"/>
    <w:rsid w:val="00A62FAE"/>
    <w:rsid w:val="00A63290"/>
    <w:rsid w:val="00A633E8"/>
    <w:rsid w:val="00A63A4F"/>
    <w:rsid w:val="00A63B0B"/>
    <w:rsid w:val="00A646A1"/>
    <w:rsid w:val="00A657C4"/>
    <w:rsid w:val="00A65912"/>
    <w:rsid w:val="00A65F7F"/>
    <w:rsid w:val="00A66449"/>
    <w:rsid w:val="00A674E4"/>
    <w:rsid w:val="00A67661"/>
    <w:rsid w:val="00A67BF8"/>
    <w:rsid w:val="00A716F3"/>
    <w:rsid w:val="00A71724"/>
    <w:rsid w:val="00A71837"/>
    <w:rsid w:val="00A71A1A"/>
    <w:rsid w:val="00A71F19"/>
    <w:rsid w:val="00A72367"/>
    <w:rsid w:val="00A7250E"/>
    <w:rsid w:val="00A72CA6"/>
    <w:rsid w:val="00A73592"/>
    <w:rsid w:val="00A73C8C"/>
    <w:rsid w:val="00A73CF9"/>
    <w:rsid w:val="00A74D01"/>
    <w:rsid w:val="00A74EC5"/>
    <w:rsid w:val="00A762D7"/>
    <w:rsid w:val="00A76554"/>
    <w:rsid w:val="00A765F4"/>
    <w:rsid w:val="00A767D0"/>
    <w:rsid w:val="00A76A06"/>
    <w:rsid w:val="00A76ED1"/>
    <w:rsid w:val="00A77251"/>
    <w:rsid w:val="00A77516"/>
    <w:rsid w:val="00A80152"/>
    <w:rsid w:val="00A803F9"/>
    <w:rsid w:val="00A80663"/>
    <w:rsid w:val="00A80675"/>
    <w:rsid w:val="00A8068F"/>
    <w:rsid w:val="00A8101C"/>
    <w:rsid w:val="00A81ABB"/>
    <w:rsid w:val="00A82276"/>
    <w:rsid w:val="00A82716"/>
    <w:rsid w:val="00A834F4"/>
    <w:rsid w:val="00A8367B"/>
    <w:rsid w:val="00A839CA"/>
    <w:rsid w:val="00A83E82"/>
    <w:rsid w:val="00A84B76"/>
    <w:rsid w:val="00A8597A"/>
    <w:rsid w:val="00A85AC5"/>
    <w:rsid w:val="00A85BAE"/>
    <w:rsid w:val="00A85CD2"/>
    <w:rsid w:val="00A85FCE"/>
    <w:rsid w:val="00A861F5"/>
    <w:rsid w:val="00A8682F"/>
    <w:rsid w:val="00A8795F"/>
    <w:rsid w:val="00A87B52"/>
    <w:rsid w:val="00A87DE0"/>
    <w:rsid w:val="00A900D8"/>
    <w:rsid w:val="00A901F2"/>
    <w:rsid w:val="00A906B9"/>
    <w:rsid w:val="00A90B62"/>
    <w:rsid w:val="00A91481"/>
    <w:rsid w:val="00A91B0D"/>
    <w:rsid w:val="00A91D82"/>
    <w:rsid w:val="00A92B6F"/>
    <w:rsid w:val="00A93901"/>
    <w:rsid w:val="00A945DB"/>
    <w:rsid w:val="00A949AC"/>
    <w:rsid w:val="00A958AB"/>
    <w:rsid w:val="00AA0543"/>
    <w:rsid w:val="00AA0672"/>
    <w:rsid w:val="00AA221C"/>
    <w:rsid w:val="00AA2883"/>
    <w:rsid w:val="00AA2D40"/>
    <w:rsid w:val="00AA2D99"/>
    <w:rsid w:val="00AA313F"/>
    <w:rsid w:val="00AA3195"/>
    <w:rsid w:val="00AA3443"/>
    <w:rsid w:val="00AA34CC"/>
    <w:rsid w:val="00AA371A"/>
    <w:rsid w:val="00AA3906"/>
    <w:rsid w:val="00AA4277"/>
    <w:rsid w:val="00AA4E68"/>
    <w:rsid w:val="00AA5120"/>
    <w:rsid w:val="00AA56FD"/>
    <w:rsid w:val="00AA765E"/>
    <w:rsid w:val="00AB00B9"/>
    <w:rsid w:val="00AB0BE5"/>
    <w:rsid w:val="00AB166B"/>
    <w:rsid w:val="00AB18DF"/>
    <w:rsid w:val="00AB2378"/>
    <w:rsid w:val="00AB25D4"/>
    <w:rsid w:val="00AB2683"/>
    <w:rsid w:val="00AB26CF"/>
    <w:rsid w:val="00AB37A5"/>
    <w:rsid w:val="00AB45C0"/>
    <w:rsid w:val="00AB46D0"/>
    <w:rsid w:val="00AB47A7"/>
    <w:rsid w:val="00AB4E49"/>
    <w:rsid w:val="00AB53E6"/>
    <w:rsid w:val="00AB584E"/>
    <w:rsid w:val="00AB5AD0"/>
    <w:rsid w:val="00AB5D67"/>
    <w:rsid w:val="00AB66AB"/>
    <w:rsid w:val="00AB685C"/>
    <w:rsid w:val="00AB77DC"/>
    <w:rsid w:val="00AB7D5F"/>
    <w:rsid w:val="00AC0CBE"/>
    <w:rsid w:val="00AC128C"/>
    <w:rsid w:val="00AC20FF"/>
    <w:rsid w:val="00AC28DE"/>
    <w:rsid w:val="00AC2C71"/>
    <w:rsid w:val="00AC2D4B"/>
    <w:rsid w:val="00AC3C04"/>
    <w:rsid w:val="00AC42E0"/>
    <w:rsid w:val="00AC44AA"/>
    <w:rsid w:val="00AC496E"/>
    <w:rsid w:val="00AC57DA"/>
    <w:rsid w:val="00AC5B0A"/>
    <w:rsid w:val="00AC634F"/>
    <w:rsid w:val="00AC6385"/>
    <w:rsid w:val="00AC6995"/>
    <w:rsid w:val="00AC6D7F"/>
    <w:rsid w:val="00AC6E03"/>
    <w:rsid w:val="00AC731C"/>
    <w:rsid w:val="00AC75BF"/>
    <w:rsid w:val="00AC76F6"/>
    <w:rsid w:val="00AC7766"/>
    <w:rsid w:val="00AD0223"/>
    <w:rsid w:val="00AD0457"/>
    <w:rsid w:val="00AD0667"/>
    <w:rsid w:val="00AD0782"/>
    <w:rsid w:val="00AD0C9C"/>
    <w:rsid w:val="00AD153D"/>
    <w:rsid w:val="00AD1958"/>
    <w:rsid w:val="00AD2655"/>
    <w:rsid w:val="00AD2D77"/>
    <w:rsid w:val="00AD456F"/>
    <w:rsid w:val="00AD4E0B"/>
    <w:rsid w:val="00AD5A73"/>
    <w:rsid w:val="00AD5CBE"/>
    <w:rsid w:val="00AD5CCF"/>
    <w:rsid w:val="00AD6710"/>
    <w:rsid w:val="00AD693C"/>
    <w:rsid w:val="00AE012C"/>
    <w:rsid w:val="00AE0132"/>
    <w:rsid w:val="00AE04FA"/>
    <w:rsid w:val="00AE09A7"/>
    <w:rsid w:val="00AE1A81"/>
    <w:rsid w:val="00AE211A"/>
    <w:rsid w:val="00AE212D"/>
    <w:rsid w:val="00AE248C"/>
    <w:rsid w:val="00AE2F7A"/>
    <w:rsid w:val="00AE30E7"/>
    <w:rsid w:val="00AE3831"/>
    <w:rsid w:val="00AE4031"/>
    <w:rsid w:val="00AE43BE"/>
    <w:rsid w:val="00AE4795"/>
    <w:rsid w:val="00AE482A"/>
    <w:rsid w:val="00AE6C41"/>
    <w:rsid w:val="00AE6EB0"/>
    <w:rsid w:val="00AE6EF8"/>
    <w:rsid w:val="00AF03DC"/>
    <w:rsid w:val="00AF0B20"/>
    <w:rsid w:val="00AF0C8C"/>
    <w:rsid w:val="00AF0D9F"/>
    <w:rsid w:val="00AF0DEB"/>
    <w:rsid w:val="00AF0EA5"/>
    <w:rsid w:val="00AF0EF0"/>
    <w:rsid w:val="00AF106F"/>
    <w:rsid w:val="00AF134F"/>
    <w:rsid w:val="00AF1C6B"/>
    <w:rsid w:val="00AF234D"/>
    <w:rsid w:val="00AF235C"/>
    <w:rsid w:val="00AF292E"/>
    <w:rsid w:val="00AF3413"/>
    <w:rsid w:val="00AF3E55"/>
    <w:rsid w:val="00AF43AA"/>
    <w:rsid w:val="00AF49D8"/>
    <w:rsid w:val="00AF4F03"/>
    <w:rsid w:val="00AF5126"/>
    <w:rsid w:val="00AF582D"/>
    <w:rsid w:val="00AF5863"/>
    <w:rsid w:val="00AF689D"/>
    <w:rsid w:val="00AF6B07"/>
    <w:rsid w:val="00AF71AF"/>
    <w:rsid w:val="00AF7614"/>
    <w:rsid w:val="00AF7786"/>
    <w:rsid w:val="00AF77E6"/>
    <w:rsid w:val="00AF7EAB"/>
    <w:rsid w:val="00B00877"/>
    <w:rsid w:val="00B00E14"/>
    <w:rsid w:val="00B00E35"/>
    <w:rsid w:val="00B0162E"/>
    <w:rsid w:val="00B0173E"/>
    <w:rsid w:val="00B01744"/>
    <w:rsid w:val="00B01C37"/>
    <w:rsid w:val="00B01FBC"/>
    <w:rsid w:val="00B023FA"/>
    <w:rsid w:val="00B0257E"/>
    <w:rsid w:val="00B02961"/>
    <w:rsid w:val="00B02A1E"/>
    <w:rsid w:val="00B02C56"/>
    <w:rsid w:val="00B034E7"/>
    <w:rsid w:val="00B04EB3"/>
    <w:rsid w:val="00B04FB6"/>
    <w:rsid w:val="00B0513F"/>
    <w:rsid w:val="00B053A8"/>
    <w:rsid w:val="00B05A5D"/>
    <w:rsid w:val="00B05C38"/>
    <w:rsid w:val="00B05CD2"/>
    <w:rsid w:val="00B05DB7"/>
    <w:rsid w:val="00B06237"/>
    <w:rsid w:val="00B06A99"/>
    <w:rsid w:val="00B07377"/>
    <w:rsid w:val="00B074EC"/>
    <w:rsid w:val="00B07BD3"/>
    <w:rsid w:val="00B07F26"/>
    <w:rsid w:val="00B1052C"/>
    <w:rsid w:val="00B1063B"/>
    <w:rsid w:val="00B10DF2"/>
    <w:rsid w:val="00B111E7"/>
    <w:rsid w:val="00B11298"/>
    <w:rsid w:val="00B11DFE"/>
    <w:rsid w:val="00B120DB"/>
    <w:rsid w:val="00B12AFA"/>
    <w:rsid w:val="00B12CA6"/>
    <w:rsid w:val="00B12D7F"/>
    <w:rsid w:val="00B12DCA"/>
    <w:rsid w:val="00B12E0C"/>
    <w:rsid w:val="00B132DF"/>
    <w:rsid w:val="00B137D9"/>
    <w:rsid w:val="00B14EA8"/>
    <w:rsid w:val="00B15358"/>
    <w:rsid w:val="00B15772"/>
    <w:rsid w:val="00B16425"/>
    <w:rsid w:val="00B16467"/>
    <w:rsid w:val="00B17A74"/>
    <w:rsid w:val="00B17B92"/>
    <w:rsid w:val="00B20682"/>
    <w:rsid w:val="00B2085B"/>
    <w:rsid w:val="00B20CF6"/>
    <w:rsid w:val="00B21347"/>
    <w:rsid w:val="00B217E2"/>
    <w:rsid w:val="00B21DE4"/>
    <w:rsid w:val="00B221F3"/>
    <w:rsid w:val="00B2273D"/>
    <w:rsid w:val="00B23E5A"/>
    <w:rsid w:val="00B246B2"/>
    <w:rsid w:val="00B2639A"/>
    <w:rsid w:val="00B2716F"/>
    <w:rsid w:val="00B27AF7"/>
    <w:rsid w:val="00B27C6E"/>
    <w:rsid w:val="00B27D32"/>
    <w:rsid w:val="00B30935"/>
    <w:rsid w:val="00B315D0"/>
    <w:rsid w:val="00B31DD8"/>
    <w:rsid w:val="00B3204C"/>
    <w:rsid w:val="00B330EA"/>
    <w:rsid w:val="00B336EA"/>
    <w:rsid w:val="00B363CB"/>
    <w:rsid w:val="00B365FB"/>
    <w:rsid w:val="00B366C3"/>
    <w:rsid w:val="00B36864"/>
    <w:rsid w:val="00B36B05"/>
    <w:rsid w:val="00B36C62"/>
    <w:rsid w:val="00B372B8"/>
    <w:rsid w:val="00B37595"/>
    <w:rsid w:val="00B37B02"/>
    <w:rsid w:val="00B37E0F"/>
    <w:rsid w:val="00B40711"/>
    <w:rsid w:val="00B412BD"/>
    <w:rsid w:val="00B4177E"/>
    <w:rsid w:val="00B41E2D"/>
    <w:rsid w:val="00B41EA4"/>
    <w:rsid w:val="00B42294"/>
    <w:rsid w:val="00B42A32"/>
    <w:rsid w:val="00B42CCF"/>
    <w:rsid w:val="00B4324D"/>
    <w:rsid w:val="00B43533"/>
    <w:rsid w:val="00B43CE7"/>
    <w:rsid w:val="00B43DDF"/>
    <w:rsid w:val="00B44584"/>
    <w:rsid w:val="00B44AA1"/>
    <w:rsid w:val="00B45235"/>
    <w:rsid w:val="00B45414"/>
    <w:rsid w:val="00B46598"/>
    <w:rsid w:val="00B472B7"/>
    <w:rsid w:val="00B475AB"/>
    <w:rsid w:val="00B475C0"/>
    <w:rsid w:val="00B475DB"/>
    <w:rsid w:val="00B477CC"/>
    <w:rsid w:val="00B478F7"/>
    <w:rsid w:val="00B47BBD"/>
    <w:rsid w:val="00B5031E"/>
    <w:rsid w:val="00B50344"/>
    <w:rsid w:val="00B503B9"/>
    <w:rsid w:val="00B5131E"/>
    <w:rsid w:val="00B513AE"/>
    <w:rsid w:val="00B5198C"/>
    <w:rsid w:val="00B52483"/>
    <w:rsid w:val="00B524D7"/>
    <w:rsid w:val="00B524F6"/>
    <w:rsid w:val="00B52B2C"/>
    <w:rsid w:val="00B543FC"/>
    <w:rsid w:val="00B54537"/>
    <w:rsid w:val="00B55520"/>
    <w:rsid w:val="00B55716"/>
    <w:rsid w:val="00B5574B"/>
    <w:rsid w:val="00B55CD7"/>
    <w:rsid w:val="00B56D4B"/>
    <w:rsid w:val="00B57467"/>
    <w:rsid w:val="00B57805"/>
    <w:rsid w:val="00B611F3"/>
    <w:rsid w:val="00B62226"/>
    <w:rsid w:val="00B62938"/>
    <w:rsid w:val="00B63F97"/>
    <w:rsid w:val="00B651B1"/>
    <w:rsid w:val="00B654E0"/>
    <w:rsid w:val="00B65571"/>
    <w:rsid w:val="00B65683"/>
    <w:rsid w:val="00B65E88"/>
    <w:rsid w:val="00B664B2"/>
    <w:rsid w:val="00B664F2"/>
    <w:rsid w:val="00B66E94"/>
    <w:rsid w:val="00B67B37"/>
    <w:rsid w:val="00B67B89"/>
    <w:rsid w:val="00B67BAA"/>
    <w:rsid w:val="00B67CA2"/>
    <w:rsid w:val="00B705B1"/>
    <w:rsid w:val="00B70772"/>
    <w:rsid w:val="00B70FCF"/>
    <w:rsid w:val="00B7146F"/>
    <w:rsid w:val="00B7165F"/>
    <w:rsid w:val="00B721EA"/>
    <w:rsid w:val="00B725E6"/>
    <w:rsid w:val="00B72749"/>
    <w:rsid w:val="00B72C93"/>
    <w:rsid w:val="00B733CC"/>
    <w:rsid w:val="00B74170"/>
    <w:rsid w:val="00B75307"/>
    <w:rsid w:val="00B753F1"/>
    <w:rsid w:val="00B75602"/>
    <w:rsid w:val="00B75B71"/>
    <w:rsid w:val="00B76226"/>
    <w:rsid w:val="00B76F99"/>
    <w:rsid w:val="00B77370"/>
    <w:rsid w:val="00B77378"/>
    <w:rsid w:val="00B77772"/>
    <w:rsid w:val="00B777E9"/>
    <w:rsid w:val="00B800FC"/>
    <w:rsid w:val="00B806F4"/>
    <w:rsid w:val="00B807C8"/>
    <w:rsid w:val="00B80C59"/>
    <w:rsid w:val="00B8196B"/>
    <w:rsid w:val="00B82B59"/>
    <w:rsid w:val="00B833BC"/>
    <w:rsid w:val="00B8357F"/>
    <w:rsid w:val="00B83821"/>
    <w:rsid w:val="00B83A22"/>
    <w:rsid w:val="00B83D60"/>
    <w:rsid w:val="00B84785"/>
    <w:rsid w:val="00B856E3"/>
    <w:rsid w:val="00B85C29"/>
    <w:rsid w:val="00B85F08"/>
    <w:rsid w:val="00B86579"/>
    <w:rsid w:val="00B8780E"/>
    <w:rsid w:val="00B900D8"/>
    <w:rsid w:val="00B9079D"/>
    <w:rsid w:val="00B90D41"/>
    <w:rsid w:val="00B90D55"/>
    <w:rsid w:val="00B911CA"/>
    <w:rsid w:val="00B9145B"/>
    <w:rsid w:val="00B91E68"/>
    <w:rsid w:val="00B9269F"/>
    <w:rsid w:val="00B92E12"/>
    <w:rsid w:val="00B93453"/>
    <w:rsid w:val="00B93AC8"/>
    <w:rsid w:val="00B93ADE"/>
    <w:rsid w:val="00B94283"/>
    <w:rsid w:val="00B94A99"/>
    <w:rsid w:val="00B950AF"/>
    <w:rsid w:val="00B95EB7"/>
    <w:rsid w:val="00B96278"/>
    <w:rsid w:val="00B96CBA"/>
    <w:rsid w:val="00B97A24"/>
    <w:rsid w:val="00B97C08"/>
    <w:rsid w:val="00B97C22"/>
    <w:rsid w:val="00BA06FF"/>
    <w:rsid w:val="00BA077B"/>
    <w:rsid w:val="00BA1D17"/>
    <w:rsid w:val="00BA1D22"/>
    <w:rsid w:val="00BA1DD8"/>
    <w:rsid w:val="00BA3A81"/>
    <w:rsid w:val="00BA4005"/>
    <w:rsid w:val="00BA4327"/>
    <w:rsid w:val="00BA482E"/>
    <w:rsid w:val="00BA5042"/>
    <w:rsid w:val="00BA55FF"/>
    <w:rsid w:val="00BA5988"/>
    <w:rsid w:val="00BA6BCA"/>
    <w:rsid w:val="00BA70FB"/>
    <w:rsid w:val="00BA7D0C"/>
    <w:rsid w:val="00BB1018"/>
    <w:rsid w:val="00BB1033"/>
    <w:rsid w:val="00BB1596"/>
    <w:rsid w:val="00BB16FF"/>
    <w:rsid w:val="00BB2A0D"/>
    <w:rsid w:val="00BB2AE5"/>
    <w:rsid w:val="00BB2CB9"/>
    <w:rsid w:val="00BB4142"/>
    <w:rsid w:val="00BB4715"/>
    <w:rsid w:val="00BB5B70"/>
    <w:rsid w:val="00BB5DF6"/>
    <w:rsid w:val="00BB6179"/>
    <w:rsid w:val="00BB6311"/>
    <w:rsid w:val="00BB63CE"/>
    <w:rsid w:val="00BB6441"/>
    <w:rsid w:val="00BB6B9C"/>
    <w:rsid w:val="00BB7149"/>
    <w:rsid w:val="00BB73C9"/>
    <w:rsid w:val="00BB73D8"/>
    <w:rsid w:val="00BC0385"/>
    <w:rsid w:val="00BC045B"/>
    <w:rsid w:val="00BC0BB4"/>
    <w:rsid w:val="00BC0FCD"/>
    <w:rsid w:val="00BC17E6"/>
    <w:rsid w:val="00BC1A76"/>
    <w:rsid w:val="00BC1BBA"/>
    <w:rsid w:val="00BC1EE3"/>
    <w:rsid w:val="00BC3724"/>
    <w:rsid w:val="00BC4EF9"/>
    <w:rsid w:val="00BC5A8A"/>
    <w:rsid w:val="00BC60CB"/>
    <w:rsid w:val="00BC6D1B"/>
    <w:rsid w:val="00BC71FC"/>
    <w:rsid w:val="00BD0FFF"/>
    <w:rsid w:val="00BD1021"/>
    <w:rsid w:val="00BD2AEC"/>
    <w:rsid w:val="00BD43C5"/>
    <w:rsid w:val="00BD498D"/>
    <w:rsid w:val="00BD59B3"/>
    <w:rsid w:val="00BD5BB3"/>
    <w:rsid w:val="00BD5E5A"/>
    <w:rsid w:val="00BD60DA"/>
    <w:rsid w:val="00BD6F48"/>
    <w:rsid w:val="00BD735F"/>
    <w:rsid w:val="00BD7407"/>
    <w:rsid w:val="00BE0036"/>
    <w:rsid w:val="00BE04E4"/>
    <w:rsid w:val="00BE0886"/>
    <w:rsid w:val="00BE0F0B"/>
    <w:rsid w:val="00BE1124"/>
    <w:rsid w:val="00BE1199"/>
    <w:rsid w:val="00BE1D61"/>
    <w:rsid w:val="00BE1E71"/>
    <w:rsid w:val="00BE2A83"/>
    <w:rsid w:val="00BE3367"/>
    <w:rsid w:val="00BE67BD"/>
    <w:rsid w:val="00BE68D7"/>
    <w:rsid w:val="00BE7982"/>
    <w:rsid w:val="00BF03ED"/>
    <w:rsid w:val="00BF0E6C"/>
    <w:rsid w:val="00BF1BB6"/>
    <w:rsid w:val="00BF1EF3"/>
    <w:rsid w:val="00BF2645"/>
    <w:rsid w:val="00BF2692"/>
    <w:rsid w:val="00BF2834"/>
    <w:rsid w:val="00BF2941"/>
    <w:rsid w:val="00BF2BE2"/>
    <w:rsid w:val="00BF3A0C"/>
    <w:rsid w:val="00BF44B9"/>
    <w:rsid w:val="00BF4C6D"/>
    <w:rsid w:val="00BF5E22"/>
    <w:rsid w:val="00BF6174"/>
    <w:rsid w:val="00BF6402"/>
    <w:rsid w:val="00BF6812"/>
    <w:rsid w:val="00BF6D25"/>
    <w:rsid w:val="00BF6D4B"/>
    <w:rsid w:val="00BF70BA"/>
    <w:rsid w:val="00BF7BBE"/>
    <w:rsid w:val="00C03A6B"/>
    <w:rsid w:val="00C03A91"/>
    <w:rsid w:val="00C03D6B"/>
    <w:rsid w:val="00C040E0"/>
    <w:rsid w:val="00C0477C"/>
    <w:rsid w:val="00C051F1"/>
    <w:rsid w:val="00C05504"/>
    <w:rsid w:val="00C05942"/>
    <w:rsid w:val="00C05A0C"/>
    <w:rsid w:val="00C05B00"/>
    <w:rsid w:val="00C07A34"/>
    <w:rsid w:val="00C10CBA"/>
    <w:rsid w:val="00C10D23"/>
    <w:rsid w:val="00C1207D"/>
    <w:rsid w:val="00C13EE3"/>
    <w:rsid w:val="00C1411B"/>
    <w:rsid w:val="00C14354"/>
    <w:rsid w:val="00C14839"/>
    <w:rsid w:val="00C155BA"/>
    <w:rsid w:val="00C15861"/>
    <w:rsid w:val="00C1636C"/>
    <w:rsid w:val="00C16E6C"/>
    <w:rsid w:val="00C21F8C"/>
    <w:rsid w:val="00C22351"/>
    <w:rsid w:val="00C22677"/>
    <w:rsid w:val="00C23648"/>
    <w:rsid w:val="00C23A88"/>
    <w:rsid w:val="00C23ECC"/>
    <w:rsid w:val="00C24747"/>
    <w:rsid w:val="00C2479E"/>
    <w:rsid w:val="00C24E99"/>
    <w:rsid w:val="00C255A7"/>
    <w:rsid w:val="00C265C6"/>
    <w:rsid w:val="00C26CDA"/>
    <w:rsid w:val="00C27039"/>
    <w:rsid w:val="00C3124B"/>
    <w:rsid w:val="00C31628"/>
    <w:rsid w:val="00C31754"/>
    <w:rsid w:val="00C32131"/>
    <w:rsid w:val="00C3393A"/>
    <w:rsid w:val="00C3407E"/>
    <w:rsid w:val="00C34428"/>
    <w:rsid w:val="00C3521E"/>
    <w:rsid w:val="00C35238"/>
    <w:rsid w:val="00C3573E"/>
    <w:rsid w:val="00C36920"/>
    <w:rsid w:val="00C36997"/>
    <w:rsid w:val="00C36B98"/>
    <w:rsid w:val="00C372E2"/>
    <w:rsid w:val="00C374CC"/>
    <w:rsid w:val="00C379AC"/>
    <w:rsid w:val="00C40606"/>
    <w:rsid w:val="00C40C66"/>
    <w:rsid w:val="00C40F13"/>
    <w:rsid w:val="00C416B9"/>
    <w:rsid w:val="00C418A4"/>
    <w:rsid w:val="00C418A5"/>
    <w:rsid w:val="00C41926"/>
    <w:rsid w:val="00C4210C"/>
    <w:rsid w:val="00C4237D"/>
    <w:rsid w:val="00C42764"/>
    <w:rsid w:val="00C42E37"/>
    <w:rsid w:val="00C43082"/>
    <w:rsid w:val="00C437C2"/>
    <w:rsid w:val="00C439DD"/>
    <w:rsid w:val="00C44B83"/>
    <w:rsid w:val="00C458CC"/>
    <w:rsid w:val="00C45D1C"/>
    <w:rsid w:val="00C460B9"/>
    <w:rsid w:val="00C47248"/>
    <w:rsid w:val="00C477AB"/>
    <w:rsid w:val="00C47A2F"/>
    <w:rsid w:val="00C47C0E"/>
    <w:rsid w:val="00C47C91"/>
    <w:rsid w:val="00C47FC2"/>
    <w:rsid w:val="00C50AA9"/>
    <w:rsid w:val="00C51212"/>
    <w:rsid w:val="00C51568"/>
    <w:rsid w:val="00C524AD"/>
    <w:rsid w:val="00C52EB1"/>
    <w:rsid w:val="00C52F8A"/>
    <w:rsid w:val="00C543EC"/>
    <w:rsid w:val="00C55734"/>
    <w:rsid w:val="00C559C5"/>
    <w:rsid w:val="00C55AD9"/>
    <w:rsid w:val="00C55CFA"/>
    <w:rsid w:val="00C56D45"/>
    <w:rsid w:val="00C57792"/>
    <w:rsid w:val="00C57B83"/>
    <w:rsid w:val="00C57C10"/>
    <w:rsid w:val="00C57CDC"/>
    <w:rsid w:val="00C60080"/>
    <w:rsid w:val="00C60606"/>
    <w:rsid w:val="00C6078C"/>
    <w:rsid w:val="00C6080C"/>
    <w:rsid w:val="00C6103E"/>
    <w:rsid w:val="00C61212"/>
    <w:rsid w:val="00C61C91"/>
    <w:rsid w:val="00C61D3F"/>
    <w:rsid w:val="00C621B4"/>
    <w:rsid w:val="00C622DB"/>
    <w:rsid w:val="00C62673"/>
    <w:rsid w:val="00C6343C"/>
    <w:rsid w:val="00C6360D"/>
    <w:rsid w:val="00C63A9A"/>
    <w:rsid w:val="00C63FB6"/>
    <w:rsid w:val="00C64BA8"/>
    <w:rsid w:val="00C64BC2"/>
    <w:rsid w:val="00C659FA"/>
    <w:rsid w:val="00C6673B"/>
    <w:rsid w:val="00C667CE"/>
    <w:rsid w:val="00C66A27"/>
    <w:rsid w:val="00C66C1B"/>
    <w:rsid w:val="00C66E96"/>
    <w:rsid w:val="00C70EDC"/>
    <w:rsid w:val="00C717B0"/>
    <w:rsid w:val="00C71B4A"/>
    <w:rsid w:val="00C7227A"/>
    <w:rsid w:val="00C724A3"/>
    <w:rsid w:val="00C72AA1"/>
    <w:rsid w:val="00C7362E"/>
    <w:rsid w:val="00C73E56"/>
    <w:rsid w:val="00C75E40"/>
    <w:rsid w:val="00C75E4A"/>
    <w:rsid w:val="00C76189"/>
    <w:rsid w:val="00C76777"/>
    <w:rsid w:val="00C767DC"/>
    <w:rsid w:val="00C769D4"/>
    <w:rsid w:val="00C776DC"/>
    <w:rsid w:val="00C77DDF"/>
    <w:rsid w:val="00C80CAB"/>
    <w:rsid w:val="00C80EDE"/>
    <w:rsid w:val="00C81233"/>
    <w:rsid w:val="00C813A9"/>
    <w:rsid w:val="00C81480"/>
    <w:rsid w:val="00C81670"/>
    <w:rsid w:val="00C818A1"/>
    <w:rsid w:val="00C81991"/>
    <w:rsid w:val="00C81EC0"/>
    <w:rsid w:val="00C822A9"/>
    <w:rsid w:val="00C824F6"/>
    <w:rsid w:val="00C841E9"/>
    <w:rsid w:val="00C8447D"/>
    <w:rsid w:val="00C84BE6"/>
    <w:rsid w:val="00C84D14"/>
    <w:rsid w:val="00C84D66"/>
    <w:rsid w:val="00C855E1"/>
    <w:rsid w:val="00C86284"/>
    <w:rsid w:val="00C86D9E"/>
    <w:rsid w:val="00C87174"/>
    <w:rsid w:val="00C8769C"/>
    <w:rsid w:val="00C87966"/>
    <w:rsid w:val="00C87CA6"/>
    <w:rsid w:val="00C90269"/>
    <w:rsid w:val="00C904BC"/>
    <w:rsid w:val="00C911E0"/>
    <w:rsid w:val="00C912CF"/>
    <w:rsid w:val="00C9195D"/>
    <w:rsid w:val="00C924BD"/>
    <w:rsid w:val="00C92C9E"/>
    <w:rsid w:val="00C92DF7"/>
    <w:rsid w:val="00C92E19"/>
    <w:rsid w:val="00C9306F"/>
    <w:rsid w:val="00C93BCF"/>
    <w:rsid w:val="00C93C04"/>
    <w:rsid w:val="00C93D10"/>
    <w:rsid w:val="00C93F3C"/>
    <w:rsid w:val="00C940EF"/>
    <w:rsid w:val="00C94EEA"/>
    <w:rsid w:val="00C94F51"/>
    <w:rsid w:val="00C958F9"/>
    <w:rsid w:val="00C97BB6"/>
    <w:rsid w:val="00C97BEB"/>
    <w:rsid w:val="00CA0ACC"/>
    <w:rsid w:val="00CA116D"/>
    <w:rsid w:val="00CA11D8"/>
    <w:rsid w:val="00CA13E6"/>
    <w:rsid w:val="00CA1F99"/>
    <w:rsid w:val="00CA2451"/>
    <w:rsid w:val="00CA3042"/>
    <w:rsid w:val="00CA3363"/>
    <w:rsid w:val="00CA3EE7"/>
    <w:rsid w:val="00CA3FF7"/>
    <w:rsid w:val="00CA4726"/>
    <w:rsid w:val="00CA474C"/>
    <w:rsid w:val="00CA4864"/>
    <w:rsid w:val="00CA5252"/>
    <w:rsid w:val="00CA5D5E"/>
    <w:rsid w:val="00CA67E0"/>
    <w:rsid w:val="00CA68B2"/>
    <w:rsid w:val="00CA6BBA"/>
    <w:rsid w:val="00CA7DE4"/>
    <w:rsid w:val="00CA7F32"/>
    <w:rsid w:val="00CB0379"/>
    <w:rsid w:val="00CB09C8"/>
    <w:rsid w:val="00CB1B7F"/>
    <w:rsid w:val="00CB2124"/>
    <w:rsid w:val="00CB2CAA"/>
    <w:rsid w:val="00CB35A0"/>
    <w:rsid w:val="00CB4731"/>
    <w:rsid w:val="00CB4E82"/>
    <w:rsid w:val="00CB4F95"/>
    <w:rsid w:val="00CB53CF"/>
    <w:rsid w:val="00CB66F1"/>
    <w:rsid w:val="00CB6969"/>
    <w:rsid w:val="00CB6D6C"/>
    <w:rsid w:val="00CB7598"/>
    <w:rsid w:val="00CB7B3C"/>
    <w:rsid w:val="00CC10C0"/>
    <w:rsid w:val="00CC11B3"/>
    <w:rsid w:val="00CC1D0F"/>
    <w:rsid w:val="00CC2760"/>
    <w:rsid w:val="00CC30D5"/>
    <w:rsid w:val="00CC3DE5"/>
    <w:rsid w:val="00CC4164"/>
    <w:rsid w:val="00CC43A8"/>
    <w:rsid w:val="00CC47E4"/>
    <w:rsid w:val="00CC4CEC"/>
    <w:rsid w:val="00CC53CE"/>
    <w:rsid w:val="00CC5A27"/>
    <w:rsid w:val="00CC5C7E"/>
    <w:rsid w:val="00CC61E7"/>
    <w:rsid w:val="00CC66C3"/>
    <w:rsid w:val="00CC72A4"/>
    <w:rsid w:val="00CC7D54"/>
    <w:rsid w:val="00CC7DF4"/>
    <w:rsid w:val="00CC7F13"/>
    <w:rsid w:val="00CD071A"/>
    <w:rsid w:val="00CD0DCE"/>
    <w:rsid w:val="00CD1255"/>
    <w:rsid w:val="00CD1327"/>
    <w:rsid w:val="00CD14B5"/>
    <w:rsid w:val="00CD1EBC"/>
    <w:rsid w:val="00CD20EB"/>
    <w:rsid w:val="00CD23ED"/>
    <w:rsid w:val="00CD24BE"/>
    <w:rsid w:val="00CD273C"/>
    <w:rsid w:val="00CD2A0F"/>
    <w:rsid w:val="00CD2E9A"/>
    <w:rsid w:val="00CD3867"/>
    <w:rsid w:val="00CD39F4"/>
    <w:rsid w:val="00CD3C97"/>
    <w:rsid w:val="00CD48EF"/>
    <w:rsid w:val="00CD51ED"/>
    <w:rsid w:val="00CD551C"/>
    <w:rsid w:val="00CD566C"/>
    <w:rsid w:val="00CD5A75"/>
    <w:rsid w:val="00CD5BE7"/>
    <w:rsid w:val="00CD5EC0"/>
    <w:rsid w:val="00CD6274"/>
    <w:rsid w:val="00CD64A6"/>
    <w:rsid w:val="00CD7984"/>
    <w:rsid w:val="00CE036F"/>
    <w:rsid w:val="00CE04FE"/>
    <w:rsid w:val="00CE05B6"/>
    <w:rsid w:val="00CE0927"/>
    <w:rsid w:val="00CE0ADD"/>
    <w:rsid w:val="00CE123D"/>
    <w:rsid w:val="00CE1626"/>
    <w:rsid w:val="00CE1B99"/>
    <w:rsid w:val="00CE1C13"/>
    <w:rsid w:val="00CE2749"/>
    <w:rsid w:val="00CE33A7"/>
    <w:rsid w:val="00CE349A"/>
    <w:rsid w:val="00CE3C41"/>
    <w:rsid w:val="00CE4C2A"/>
    <w:rsid w:val="00CE52D9"/>
    <w:rsid w:val="00CE5608"/>
    <w:rsid w:val="00CE58DB"/>
    <w:rsid w:val="00CE73C3"/>
    <w:rsid w:val="00CE74FA"/>
    <w:rsid w:val="00CE7B31"/>
    <w:rsid w:val="00CE7C20"/>
    <w:rsid w:val="00CF03DB"/>
    <w:rsid w:val="00CF048D"/>
    <w:rsid w:val="00CF077B"/>
    <w:rsid w:val="00CF0C55"/>
    <w:rsid w:val="00CF0E72"/>
    <w:rsid w:val="00CF0E92"/>
    <w:rsid w:val="00CF1086"/>
    <w:rsid w:val="00CF1141"/>
    <w:rsid w:val="00CF1C85"/>
    <w:rsid w:val="00CF26F3"/>
    <w:rsid w:val="00CF281F"/>
    <w:rsid w:val="00CF4009"/>
    <w:rsid w:val="00CF48BE"/>
    <w:rsid w:val="00CF4D29"/>
    <w:rsid w:val="00CF4FBC"/>
    <w:rsid w:val="00CF5686"/>
    <w:rsid w:val="00CF58B0"/>
    <w:rsid w:val="00CF6084"/>
    <w:rsid w:val="00CF7182"/>
    <w:rsid w:val="00CF78EF"/>
    <w:rsid w:val="00CF7F6A"/>
    <w:rsid w:val="00CF7FC8"/>
    <w:rsid w:val="00D00181"/>
    <w:rsid w:val="00D00F7D"/>
    <w:rsid w:val="00D01DD9"/>
    <w:rsid w:val="00D01F5D"/>
    <w:rsid w:val="00D020E4"/>
    <w:rsid w:val="00D02475"/>
    <w:rsid w:val="00D03668"/>
    <w:rsid w:val="00D0379F"/>
    <w:rsid w:val="00D03BC4"/>
    <w:rsid w:val="00D03DA7"/>
    <w:rsid w:val="00D03FD0"/>
    <w:rsid w:val="00D060C7"/>
    <w:rsid w:val="00D06462"/>
    <w:rsid w:val="00D066D7"/>
    <w:rsid w:val="00D06780"/>
    <w:rsid w:val="00D06958"/>
    <w:rsid w:val="00D06C4F"/>
    <w:rsid w:val="00D06C88"/>
    <w:rsid w:val="00D06D58"/>
    <w:rsid w:val="00D100C0"/>
    <w:rsid w:val="00D104C7"/>
    <w:rsid w:val="00D10617"/>
    <w:rsid w:val="00D10C1B"/>
    <w:rsid w:val="00D10E96"/>
    <w:rsid w:val="00D11934"/>
    <w:rsid w:val="00D12865"/>
    <w:rsid w:val="00D13367"/>
    <w:rsid w:val="00D13BD6"/>
    <w:rsid w:val="00D13ECB"/>
    <w:rsid w:val="00D13F61"/>
    <w:rsid w:val="00D13FBD"/>
    <w:rsid w:val="00D14E0A"/>
    <w:rsid w:val="00D15009"/>
    <w:rsid w:val="00D1639E"/>
    <w:rsid w:val="00D163E4"/>
    <w:rsid w:val="00D165B9"/>
    <w:rsid w:val="00D169FD"/>
    <w:rsid w:val="00D16C86"/>
    <w:rsid w:val="00D17239"/>
    <w:rsid w:val="00D17274"/>
    <w:rsid w:val="00D17A9E"/>
    <w:rsid w:val="00D2015E"/>
    <w:rsid w:val="00D20632"/>
    <w:rsid w:val="00D20CAF"/>
    <w:rsid w:val="00D20D52"/>
    <w:rsid w:val="00D215AF"/>
    <w:rsid w:val="00D21862"/>
    <w:rsid w:val="00D21902"/>
    <w:rsid w:val="00D21DDB"/>
    <w:rsid w:val="00D22221"/>
    <w:rsid w:val="00D2341F"/>
    <w:rsid w:val="00D237B8"/>
    <w:rsid w:val="00D24144"/>
    <w:rsid w:val="00D24513"/>
    <w:rsid w:val="00D24D43"/>
    <w:rsid w:val="00D24EC2"/>
    <w:rsid w:val="00D25767"/>
    <w:rsid w:val="00D25FDC"/>
    <w:rsid w:val="00D263F1"/>
    <w:rsid w:val="00D26E51"/>
    <w:rsid w:val="00D26EAD"/>
    <w:rsid w:val="00D27514"/>
    <w:rsid w:val="00D27C37"/>
    <w:rsid w:val="00D3043C"/>
    <w:rsid w:val="00D305EA"/>
    <w:rsid w:val="00D310AB"/>
    <w:rsid w:val="00D311FE"/>
    <w:rsid w:val="00D317E1"/>
    <w:rsid w:val="00D31FDC"/>
    <w:rsid w:val="00D32513"/>
    <w:rsid w:val="00D32E86"/>
    <w:rsid w:val="00D33034"/>
    <w:rsid w:val="00D3352E"/>
    <w:rsid w:val="00D340A4"/>
    <w:rsid w:val="00D34480"/>
    <w:rsid w:val="00D3559B"/>
    <w:rsid w:val="00D356A4"/>
    <w:rsid w:val="00D35AC1"/>
    <w:rsid w:val="00D36A24"/>
    <w:rsid w:val="00D36FCA"/>
    <w:rsid w:val="00D371DC"/>
    <w:rsid w:val="00D37CFD"/>
    <w:rsid w:val="00D37E75"/>
    <w:rsid w:val="00D402C5"/>
    <w:rsid w:val="00D402F1"/>
    <w:rsid w:val="00D406F5"/>
    <w:rsid w:val="00D4097B"/>
    <w:rsid w:val="00D40FB2"/>
    <w:rsid w:val="00D413D2"/>
    <w:rsid w:val="00D41B53"/>
    <w:rsid w:val="00D41D40"/>
    <w:rsid w:val="00D41E0C"/>
    <w:rsid w:val="00D41E54"/>
    <w:rsid w:val="00D42C78"/>
    <w:rsid w:val="00D431D1"/>
    <w:rsid w:val="00D4361D"/>
    <w:rsid w:val="00D44A05"/>
    <w:rsid w:val="00D44AEF"/>
    <w:rsid w:val="00D45614"/>
    <w:rsid w:val="00D45BFB"/>
    <w:rsid w:val="00D466AE"/>
    <w:rsid w:val="00D47A74"/>
    <w:rsid w:val="00D47F01"/>
    <w:rsid w:val="00D50E3A"/>
    <w:rsid w:val="00D51043"/>
    <w:rsid w:val="00D51216"/>
    <w:rsid w:val="00D518D5"/>
    <w:rsid w:val="00D51AA1"/>
    <w:rsid w:val="00D51E0E"/>
    <w:rsid w:val="00D51EFA"/>
    <w:rsid w:val="00D51F1D"/>
    <w:rsid w:val="00D5201D"/>
    <w:rsid w:val="00D52857"/>
    <w:rsid w:val="00D53677"/>
    <w:rsid w:val="00D53CBE"/>
    <w:rsid w:val="00D541CF"/>
    <w:rsid w:val="00D543A2"/>
    <w:rsid w:val="00D54C4B"/>
    <w:rsid w:val="00D55BDF"/>
    <w:rsid w:val="00D561DA"/>
    <w:rsid w:val="00D56FB5"/>
    <w:rsid w:val="00D5722C"/>
    <w:rsid w:val="00D576ED"/>
    <w:rsid w:val="00D57B62"/>
    <w:rsid w:val="00D6019B"/>
    <w:rsid w:val="00D60707"/>
    <w:rsid w:val="00D60720"/>
    <w:rsid w:val="00D60826"/>
    <w:rsid w:val="00D60DD0"/>
    <w:rsid w:val="00D61AEF"/>
    <w:rsid w:val="00D61D6F"/>
    <w:rsid w:val="00D62A31"/>
    <w:rsid w:val="00D62E5A"/>
    <w:rsid w:val="00D63349"/>
    <w:rsid w:val="00D6334E"/>
    <w:rsid w:val="00D6428C"/>
    <w:rsid w:val="00D642DA"/>
    <w:rsid w:val="00D6476D"/>
    <w:rsid w:val="00D64E4F"/>
    <w:rsid w:val="00D64E92"/>
    <w:rsid w:val="00D660AF"/>
    <w:rsid w:val="00D6620C"/>
    <w:rsid w:val="00D66573"/>
    <w:rsid w:val="00D67267"/>
    <w:rsid w:val="00D673D8"/>
    <w:rsid w:val="00D67887"/>
    <w:rsid w:val="00D67EC5"/>
    <w:rsid w:val="00D70268"/>
    <w:rsid w:val="00D70688"/>
    <w:rsid w:val="00D708CD"/>
    <w:rsid w:val="00D708F1"/>
    <w:rsid w:val="00D70E43"/>
    <w:rsid w:val="00D71928"/>
    <w:rsid w:val="00D71EA0"/>
    <w:rsid w:val="00D724DE"/>
    <w:rsid w:val="00D72695"/>
    <w:rsid w:val="00D73219"/>
    <w:rsid w:val="00D742A1"/>
    <w:rsid w:val="00D74306"/>
    <w:rsid w:val="00D74BD5"/>
    <w:rsid w:val="00D74FB5"/>
    <w:rsid w:val="00D75E2F"/>
    <w:rsid w:val="00D774E7"/>
    <w:rsid w:val="00D81216"/>
    <w:rsid w:val="00D81C08"/>
    <w:rsid w:val="00D81EFB"/>
    <w:rsid w:val="00D81F33"/>
    <w:rsid w:val="00D8237C"/>
    <w:rsid w:val="00D82A0A"/>
    <w:rsid w:val="00D82CF3"/>
    <w:rsid w:val="00D82D4D"/>
    <w:rsid w:val="00D834C1"/>
    <w:rsid w:val="00D838AB"/>
    <w:rsid w:val="00D8418C"/>
    <w:rsid w:val="00D8476D"/>
    <w:rsid w:val="00D8509E"/>
    <w:rsid w:val="00D85157"/>
    <w:rsid w:val="00D855C3"/>
    <w:rsid w:val="00D85682"/>
    <w:rsid w:val="00D86093"/>
    <w:rsid w:val="00D86120"/>
    <w:rsid w:val="00D862F8"/>
    <w:rsid w:val="00D864D6"/>
    <w:rsid w:val="00D8655E"/>
    <w:rsid w:val="00D867DD"/>
    <w:rsid w:val="00D869AC"/>
    <w:rsid w:val="00D8763C"/>
    <w:rsid w:val="00D87B67"/>
    <w:rsid w:val="00D87E43"/>
    <w:rsid w:val="00D90092"/>
    <w:rsid w:val="00D90649"/>
    <w:rsid w:val="00D90713"/>
    <w:rsid w:val="00D90ADD"/>
    <w:rsid w:val="00D91A8C"/>
    <w:rsid w:val="00D91D8F"/>
    <w:rsid w:val="00D932C9"/>
    <w:rsid w:val="00D93A71"/>
    <w:rsid w:val="00D93A7E"/>
    <w:rsid w:val="00D94093"/>
    <w:rsid w:val="00D94436"/>
    <w:rsid w:val="00D944B0"/>
    <w:rsid w:val="00D944C3"/>
    <w:rsid w:val="00D949B2"/>
    <w:rsid w:val="00D94AEA"/>
    <w:rsid w:val="00D95836"/>
    <w:rsid w:val="00D95AB5"/>
    <w:rsid w:val="00D96733"/>
    <w:rsid w:val="00D96C7D"/>
    <w:rsid w:val="00D97B64"/>
    <w:rsid w:val="00D97BC1"/>
    <w:rsid w:val="00DA065F"/>
    <w:rsid w:val="00DA0FF3"/>
    <w:rsid w:val="00DA1830"/>
    <w:rsid w:val="00DA2118"/>
    <w:rsid w:val="00DA22A7"/>
    <w:rsid w:val="00DA23A6"/>
    <w:rsid w:val="00DA352A"/>
    <w:rsid w:val="00DA35E3"/>
    <w:rsid w:val="00DA39CD"/>
    <w:rsid w:val="00DA5610"/>
    <w:rsid w:val="00DA599E"/>
    <w:rsid w:val="00DA629A"/>
    <w:rsid w:val="00DA642B"/>
    <w:rsid w:val="00DA7056"/>
    <w:rsid w:val="00DA757E"/>
    <w:rsid w:val="00DB0913"/>
    <w:rsid w:val="00DB0ACE"/>
    <w:rsid w:val="00DB10F7"/>
    <w:rsid w:val="00DB29B0"/>
    <w:rsid w:val="00DB3536"/>
    <w:rsid w:val="00DB49E0"/>
    <w:rsid w:val="00DB4CE8"/>
    <w:rsid w:val="00DB59D9"/>
    <w:rsid w:val="00DB5C45"/>
    <w:rsid w:val="00DB5F40"/>
    <w:rsid w:val="00DB7E82"/>
    <w:rsid w:val="00DB7F5E"/>
    <w:rsid w:val="00DC022F"/>
    <w:rsid w:val="00DC0A35"/>
    <w:rsid w:val="00DC0F93"/>
    <w:rsid w:val="00DC160A"/>
    <w:rsid w:val="00DC1D00"/>
    <w:rsid w:val="00DC1E95"/>
    <w:rsid w:val="00DC208B"/>
    <w:rsid w:val="00DC2506"/>
    <w:rsid w:val="00DC2B2D"/>
    <w:rsid w:val="00DC2C05"/>
    <w:rsid w:val="00DC33AD"/>
    <w:rsid w:val="00DC3703"/>
    <w:rsid w:val="00DC3E82"/>
    <w:rsid w:val="00DC4132"/>
    <w:rsid w:val="00DC428E"/>
    <w:rsid w:val="00DC4708"/>
    <w:rsid w:val="00DC4E17"/>
    <w:rsid w:val="00DC546F"/>
    <w:rsid w:val="00DC5607"/>
    <w:rsid w:val="00DC60EA"/>
    <w:rsid w:val="00DC6367"/>
    <w:rsid w:val="00DC7C1F"/>
    <w:rsid w:val="00DD1755"/>
    <w:rsid w:val="00DD18FA"/>
    <w:rsid w:val="00DD1C10"/>
    <w:rsid w:val="00DD2791"/>
    <w:rsid w:val="00DD2C69"/>
    <w:rsid w:val="00DD2EE9"/>
    <w:rsid w:val="00DD2F87"/>
    <w:rsid w:val="00DD4193"/>
    <w:rsid w:val="00DD43CE"/>
    <w:rsid w:val="00DD499A"/>
    <w:rsid w:val="00DD4E81"/>
    <w:rsid w:val="00DD5322"/>
    <w:rsid w:val="00DD65F1"/>
    <w:rsid w:val="00DD6DC7"/>
    <w:rsid w:val="00DE06CF"/>
    <w:rsid w:val="00DE216E"/>
    <w:rsid w:val="00DE283F"/>
    <w:rsid w:val="00DE3F65"/>
    <w:rsid w:val="00DE40DB"/>
    <w:rsid w:val="00DE44C4"/>
    <w:rsid w:val="00DE4657"/>
    <w:rsid w:val="00DE46ED"/>
    <w:rsid w:val="00DE482D"/>
    <w:rsid w:val="00DE48E1"/>
    <w:rsid w:val="00DE4DD9"/>
    <w:rsid w:val="00DE52C8"/>
    <w:rsid w:val="00DE5844"/>
    <w:rsid w:val="00DE659B"/>
    <w:rsid w:val="00DE6B17"/>
    <w:rsid w:val="00DE7024"/>
    <w:rsid w:val="00DE7877"/>
    <w:rsid w:val="00DF062B"/>
    <w:rsid w:val="00DF07FB"/>
    <w:rsid w:val="00DF0982"/>
    <w:rsid w:val="00DF1585"/>
    <w:rsid w:val="00DF1DC0"/>
    <w:rsid w:val="00DF210D"/>
    <w:rsid w:val="00DF450C"/>
    <w:rsid w:val="00DF45A0"/>
    <w:rsid w:val="00DF482A"/>
    <w:rsid w:val="00DF4FD9"/>
    <w:rsid w:val="00DF586C"/>
    <w:rsid w:val="00DF5882"/>
    <w:rsid w:val="00DF6653"/>
    <w:rsid w:val="00DF6934"/>
    <w:rsid w:val="00DF6DCB"/>
    <w:rsid w:val="00DF6E8B"/>
    <w:rsid w:val="00DF7C1E"/>
    <w:rsid w:val="00E00BE7"/>
    <w:rsid w:val="00E012E2"/>
    <w:rsid w:val="00E0154E"/>
    <w:rsid w:val="00E0157F"/>
    <w:rsid w:val="00E029C5"/>
    <w:rsid w:val="00E02AA9"/>
    <w:rsid w:val="00E034D5"/>
    <w:rsid w:val="00E0423E"/>
    <w:rsid w:val="00E052A1"/>
    <w:rsid w:val="00E05A71"/>
    <w:rsid w:val="00E06B22"/>
    <w:rsid w:val="00E07748"/>
    <w:rsid w:val="00E07FC7"/>
    <w:rsid w:val="00E1047C"/>
    <w:rsid w:val="00E10DB0"/>
    <w:rsid w:val="00E1107C"/>
    <w:rsid w:val="00E11A99"/>
    <w:rsid w:val="00E13F64"/>
    <w:rsid w:val="00E13FBB"/>
    <w:rsid w:val="00E140BA"/>
    <w:rsid w:val="00E1434A"/>
    <w:rsid w:val="00E14836"/>
    <w:rsid w:val="00E1503B"/>
    <w:rsid w:val="00E15593"/>
    <w:rsid w:val="00E15713"/>
    <w:rsid w:val="00E157BE"/>
    <w:rsid w:val="00E157C3"/>
    <w:rsid w:val="00E15E1A"/>
    <w:rsid w:val="00E16902"/>
    <w:rsid w:val="00E16FF6"/>
    <w:rsid w:val="00E171CC"/>
    <w:rsid w:val="00E2003F"/>
    <w:rsid w:val="00E200A9"/>
    <w:rsid w:val="00E201A8"/>
    <w:rsid w:val="00E2022A"/>
    <w:rsid w:val="00E2059B"/>
    <w:rsid w:val="00E2104C"/>
    <w:rsid w:val="00E21581"/>
    <w:rsid w:val="00E21E7B"/>
    <w:rsid w:val="00E228D3"/>
    <w:rsid w:val="00E22A00"/>
    <w:rsid w:val="00E22F76"/>
    <w:rsid w:val="00E23C36"/>
    <w:rsid w:val="00E2435B"/>
    <w:rsid w:val="00E2482C"/>
    <w:rsid w:val="00E24D73"/>
    <w:rsid w:val="00E255F8"/>
    <w:rsid w:val="00E25D47"/>
    <w:rsid w:val="00E27B5C"/>
    <w:rsid w:val="00E319DB"/>
    <w:rsid w:val="00E32B1B"/>
    <w:rsid w:val="00E3347A"/>
    <w:rsid w:val="00E338E9"/>
    <w:rsid w:val="00E346FD"/>
    <w:rsid w:val="00E35AFF"/>
    <w:rsid w:val="00E35B36"/>
    <w:rsid w:val="00E35D65"/>
    <w:rsid w:val="00E35FFB"/>
    <w:rsid w:val="00E40298"/>
    <w:rsid w:val="00E4092E"/>
    <w:rsid w:val="00E40B65"/>
    <w:rsid w:val="00E40E78"/>
    <w:rsid w:val="00E41E06"/>
    <w:rsid w:val="00E426B3"/>
    <w:rsid w:val="00E427A1"/>
    <w:rsid w:val="00E42A4B"/>
    <w:rsid w:val="00E432BA"/>
    <w:rsid w:val="00E436D1"/>
    <w:rsid w:val="00E437D8"/>
    <w:rsid w:val="00E44044"/>
    <w:rsid w:val="00E4476F"/>
    <w:rsid w:val="00E44CD1"/>
    <w:rsid w:val="00E476DF"/>
    <w:rsid w:val="00E47C4D"/>
    <w:rsid w:val="00E5013A"/>
    <w:rsid w:val="00E50453"/>
    <w:rsid w:val="00E50488"/>
    <w:rsid w:val="00E50A59"/>
    <w:rsid w:val="00E50D89"/>
    <w:rsid w:val="00E50DBF"/>
    <w:rsid w:val="00E50EA4"/>
    <w:rsid w:val="00E513C3"/>
    <w:rsid w:val="00E516CA"/>
    <w:rsid w:val="00E51C97"/>
    <w:rsid w:val="00E5229A"/>
    <w:rsid w:val="00E5287E"/>
    <w:rsid w:val="00E52EB6"/>
    <w:rsid w:val="00E5367A"/>
    <w:rsid w:val="00E537A6"/>
    <w:rsid w:val="00E53EBD"/>
    <w:rsid w:val="00E54235"/>
    <w:rsid w:val="00E54585"/>
    <w:rsid w:val="00E55325"/>
    <w:rsid w:val="00E55DBF"/>
    <w:rsid w:val="00E565BC"/>
    <w:rsid w:val="00E57278"/>
    <w:rsid w:val="00E574AB"/>
    <w:rsid w:val="00E578F1"/>
    <w:rsid w:val="00E57DEC"/>
    <w:rsid w:val="00E60FDD"/>
    <w:rsid w:val="00E61BD3"/>
    <w:rsid w:val="00E624C2"/>
    <w:rsid w:val="00E62925"/>
    <w:rsid w:val="00E629E9"/>
    <w:rsid w:val="00E63289"/>
    <w:rsid w:val="00E63309"/>
    <w:rsid w:val="00E6355A"/>
    <w:rsid w:val="00E63A7E"/>
    <w:rsid w:val="00E63DD9"/>
    <w:rsid w:val="00E63DF2"/>
    <w:rsid w:val="00E64255"/>
    <w:rsid w:val="00E647E8"/>
    <w:rsid w:val="00E64B31"/>
    <w:rsid w:val="00E64DDF"/>
    <w:rsid w:val="00E6650F"/>
    <w:rsid w:val="00E66B12"/>
    <w:rsid w:val="00E66BE9"/>
    <w:rsid w:val="00E6711A"/>
    <w:rsid w:val="00E671C2"/>
    <w:rsid w:val="00E6781E"/>
    <w:rsid w:val="00E70C71"/>
    <w:rsid w:val="00E712AB"/>
    <w:rsid w:val="00E71939"/>
    <w:rsid w:val="00E71C9D"/>
    <w:rsid w:val="00E71D9C"/>
    <w:rsid w:val="00E7228C"/>
    <w:rsid w:val="00E72612"/>
    <w:rsid w:val="00E72D12"/>
    <w:rsid w:val="00E72D42"/>
    <w:rsid w:val="00E731A8"/>
    <w:rsid w:val="00E733DE"/>
    <w:rsid w:val="00E73907"/>
    <w:rsid w:val="00E7462E"/>
    <w:rsid w:val="00E74927"/>
    <w:rsid w:val="00E74B4C"/>
    <w:rsid w:val="00E74B6B"/>
    <w:rsid w:val="00E757EA"/>
    <w:rsid w:val="00E765AB"/>
    <w:rsid w:val="00E769CA"/>
    <w:rsid w:val="00E76E65"/>
    <w:rsid w:val="00E77122"/>
    <w:rsid w:val="00E77916"/>
    <w:rsid w:val="00E77BC5"/>
    <w:rsid w:val="00E77D44"/>
    <w:rsid w:val="00E80235"/>
    <w:rsid w:val="00E8073A"/>
    <w:rsid w:val="00E80973"/>
    <w:rsid w:val="00E80983"/>
    <w:rsid w:val="00E827CA"/>
    <w:rsid w:val="00E832AD"/>
    <w:rsid w:val="00E8333B"/>
    <w:rsid w:val="00E838C2"/>
    <w:rsid w:val="00E84386"/>
    <w:rsid w:val="00E84E01"/>
    <w:rsid w:val="00E8570F"/>
    <w:rsid w:val="00E85774"/>
    <w:rsid w:val="00E85BF9"/>
    <w:rsid w:val="00E8684A"/>
    <w:rsid w:val="00E86AF2"/>
    <w:rsid w:val="00E873F1"/>
    <w:rsid w:val="00E875F9"/>
    <w:rsid w:val="00E903E4"/>
    <w:rsid w:val="00E90733"/>
    <w:rsid w:val="00E90975"/>
    <w:rsid w:val="00E90CB4"/>
    <w:rsid w:val="00E9167F"/>
    <w:rsid w:val="00E9185E"/>
    <w:rsid w:val="00E9189F"/>
    <w:rsid w:val="00E91922"/>
    <w:rsid w:val="00E91C64"/>
    <w:rsid w:val="00E92459"/>
    <w:rsid w:val="00E92603"/>
    <w:rsid w:val="00E92875"/>
    <w:rsid w:val="00E92A87"/>
    <w:rsid w:val="00E94C22"/>
    <w:rsid w:val="00E94E76"/>
    <w:rsid w:val="00E95764"/>
    <w:rsid w:val="00E957B7"/>
    <w:rsid w:val="00E95BB4"/>
    <w:rsid w:val="00E962FC"/>
    <w:rsid w:val="00E96E7C"/>
    <w:rsid w:val="00EA030E"/>
    <w:rsid w:val="00EA0CE8"/>
    <w:rsid w:val="00EA3066"/>
    <w:rsid w:val="00EA3111"/>
    <w:rsid w:val="00EA33FF"/>
    <w:rsid w:val="00EA3430"/>
    <w:rsid w:val="00EA3C22"/>
    <w:rsid w:val="00EA3DEC"/>
    <w:rsid w:val="00EA50B6"/>
    <w:rsid w:val="00EA642F"/>
    <w:rsid w:val="00EA6A78"/>
    <w:rsid w:val="00EA6C4F"/>
    <w:rsid w:val="00EB0963"/>
    <w:rsid w:val="00EB0C55"/>
    <w:rsid w:val="00EB0E97"/>
    <w:rsid w:val="00EB2263"/>
    <w:rsid w:val="00EB2DCF"/>
    <w:rsid w:val="00EB6352"/>
    <w:rsid w:val="00EB64F8"/>
    <w:rsid w:val="00EB6573"/>
    <w:rsid w:val="00EB68F5"/>
    <w:rsid w:val="00EB7031"/>
    <w:rsid w:val="00EB7D06"/>
    <w:rsid w:val="00EC1069"/>
    <w:rsid w:val="00EC3276"/>
    <w:rsid w:val="00EC34C9"/>
    <w:rsid w:val="00EC35E6"/>
    <w:rsid w:val="00EC4749"/>
    <w:rsid w:val="00EC48B9"/>
    <w:rsid w:val="00EC4939"/>
    <w:rsid w:val="00EC5FF6"/>
    <w:rsid w:val="00EC70D0"/>
    <w:rsid w:val="00ED02C6"/>
    <w:rsid w:val="00ED10FB"/>
    <w:rsid w:val="00ED131B"/>
    <w:rsid w:val="00ED149D"/>
    <w:rsid w:val="00ED1EE5"/>
    <w:rsid w:val="00ED2A43"/>
    <w:rsid w:val="00ED3415"/>
    <w:rsid w:val="00ED4F07"/>
    <w:rsid w:val="00ED5116"/>
    <w:rsid w:val="00ED5AA5"/>
    <w:rsid w:val="00ED6080"/>
    <w:rsid w:val="00ED6CAD"/>
    <w:rsid w:val="00ED731A"/>
    <w:rsid w:val="00ED7685"/>
    <w:rsid w:val="00EE0A86"/>
    <w:rsid w:val="00EE0BD3"/>
    <w:rsid w:val="00EE0C65"/>
    <w:rsid w:val="00EE1739"/>
    <w:rsid w:val="00EE190E"/>
    <w:rsid w:val="00EE1F35"/>
    <w:rsid w:val="00EE260D"/>
    <w:rsid w:val="00EE2923"/>
    <w:rsid w:val="00EE29C8"/>
    <w:rsid w:val="00EE3B7F"/>
    <w:rsid w:val="00EE3C04"/>
    <w:rsid w:val="00EE3CEE"/>
    <w:rsid w:val="00EE3F71"/>
    <w:rsid w:val="00EE3FA6"/>
    <w:rsid w:val="00EE41C8"/>
    <w:rsid w:val="00EE4475"/>
    <w:rsid w:val="00EE4FA1"/>
    <w:rsid w:val="00EE5625"/>
    <w:rsid w:val="00EE581C"/>
    <w:rsid w:val="00EE5861"/>
    <w:rsid w:val="00EE6C8B"/>
    <w:rsid w:val="00EE6FBF"/>
    <w:rsid w:val="00EE7131"/>
    <w:rsid w:val="00EE79C0"/>
    <w:rsid w:val="00EE7B68"/>
    <w:rsid w:val="00EF04E1"/>
    <w:rsid w:val="00EF0C53"/>
    <w:rsid w:val="00EF1350"/>
    <w:rsid w:val="00EF178C"/>
    <w:rsid w:val="00EF1BE4"/>
    <w:rsid w:val="00EF1C84"/>
    <w:rsid w:val="00EF280F"/>
    <w:rsid w:val="00EF297B"/>
    <w:rsid w:val="00EF326F"/>
    <w:rsid w:val="00EF37D5"/>
    <w:rsid w:val="00EF39C6"/>
    <w:rsid w:val="00EF44E2"/>
    <w:rsid w:val="00EF4EFF"/>
    <w:rsid w:val="00EF57AC"/>
    <w:rsid w:val="00EF6471"/>
    <w:rsid w:val="00EF6965"/>
    <w:rsid w:val="00EF774D"/>
    <w:rsid w:val="00EF7983"/>
    <w:rsid w:val="00F00076"/>
    <w:rsid w:val="00F004DD"/>
    <w:rsid w:val="00F006CC"/>
    <w:rsid w:val="00F00992"/>
    <w:rsid w:val="00F00D15"/>
    <w:rsid w:val="00F012BD"/>
    <w:rsid w:val="00F023BD"/>
    <w:rsid w:val="00F04830"/>
    <w:rsid w:val="00F06502"/>
    <w:rsid w:val="00F06633"/>
    <w:rsid w:val="00F06894"/>
    <w:rsid w:val="00F06E94"/>
    <w:rsid w:val="00F06ECC"/>
    <w:rsid w:val="00F076B1"/>
    <w:rsid w:val="00F07FAA"/>
    <w:rsid w:val="00F10014"/>
    <w:rsid w:val="00F114F7"/>
    <w:rsid w:val="00F12CC2"/>
    <w:rsid w:val="00F130A0"/>
    <w:rsid w:val="00F13167"/>
    <w:rsid w:val="00F13C87"/>
    <w:rsid w:val="00F13CD6"/>
    <w:rsid w:val="00F1428F"/>
    <w:rsid w:val="00F149E3"/>
    <w:rsid w:val="00F158BC"/>
    <w:rsid w:val="00F15E20"/>
    <w:rsid w:val="00F15F43"/>
    <w:rsid w:val="00F15F48"/>
    <w:rsid w:val="00F1655F"/>
    <w:rsid w:val="00F176BD"/>
    <w:rsid w:val="00F176EF"/>
    <w:rsid w:val="00F1792C"/>
    <w:rsid w:val="00F17E60"/>
    <w:rsid w:val="00F201A7"/>
    <w:rsid w:val="00F2107F"/>
    <w:rsid w:val="00F2207E"/>
    <w:rsid w:val="00F223E6"/>
    <w:rsid w:val="00F22D7E"/>
    <w:rsid w:val="00F23529"/>
    <w:rsid w:val="00F246CA"/>
    <w:rsid w:val="00F24E9C"/>
    <w:rsid w:val="00F25637"/>
    <w:rsid w:val="00F25DF0"/>
    <w:rsid w:val="00F268CC"/>
    <w:rsid w:val="00F2793B"/>
    <w:rsid w:val="00F27C94"/>
    <w:rsid w:val="00F30BF4"/>
    <w:rsid w:val="00F312B8"/>
    <w:rsid w:val="00F314FC"/>
    <w:rsid w:val="00F315F6"/>
    <w:rsid w:val="00F31D6A"/>
    <w:rsid w:val="00F3221A"/>
    <w:rsid w:val="00F32E8B"/>
    <w:rsid w:val="00F32FF1"/>
    <w:rsid w:val="00F33B61"/>
    <w:rsid w:val="00F33D40"/>
    <w:rsid w:val="00F3404E"/>
    <w:rsid w:val="00F344E0"/>
    <w:rsid w:val="00F346EC"/>
    <w:rsid w:val="00F3522E"/>
    <w:rsid w:val="00F3543F"/>
    <w:rsid w:val="00F3549D"/>
    <w:rsid w:val="00F35CCB"/>
    <w:rsid w:val="00F35DED"/>
    <w:rsid w:val="00F3733F"/>
    <w:rsid w:val="00F378DC"/>
    <w:rsid w:val="00F37AD7"/>
    <w:rsid w:val="00F40C59"/>
    <w:rsid w:val="00F4122F"/>
    <w:rsid w:val="00F41980"/>
    <w:rsid w:val="00F4205D"/>
    <w:rsid w:val="00F42B44"/>
    <w:rsid w:val="00F435A1"/>
    <w:rsid w:val="00F4377C"/>
    <w:rsid w:val="00F443EE"/>
    <w:rsid w:val="00F44831"/>
    <w:rsid w:val="00F45029"/>
    <w:rsid w:val="00F456C9"/>
    <w:rsid w:val="00F461B7"/>
    <w:rsid w:val="00F4672F"/>
    <w:rsid w:val="00F475E0"/>
    <w:rsid w:val="00F50109"/>
    <w:rsid w:val="00F51314"/>
    <w:rsid w:val="00F513D6"/>
    <w:rsid w:val="00F51A0D"/>
    <w:rsid w:val="00F51AE5"/>
    <w:rsid w:val="00F5245C"/>
    <w:rsid w:val="00F52FE9"/>
    <w:rsid w:val="00F5392D"/>
    <w:rsid w:val="00F54007"/>
    <w:rsid w:val="00F54063"/>
    <w:rsid w:val="00F54407"/>
    <w:rsid w:val="00F5467B"/>
    <w:rsid w:val="00F54D2B"/>
    <w:rsid w:val="00F54E30"/>
    <w:rsid w:val="00F55AEA"/>
    <w:rsid w:val="00F564D4"/>
    <w:rsid w:val="00F56CB2"/>
    <w:rsid w:val="00F56D2B"/>
    <w:rsid w:val="00F570F7"/>
    <w:rsid w:val="00F5775D"/>
    <w:rsid w:val="00F57DDF"/>
    <w:rsid w:val="00F57FDE"/>
    <w:rsid w:val="00F6049E"/>
    <w:rsid w:val="00F617F6"/>
    <w:rsid w:val="00F62FB7"/>
    <w:rsid w:val="00F63AE9"/>
    <w:rsid w:val="00F63CF4"/>
    <w:rsid w:val="00F6405B"/>
    <w:rsid w:val="00F654AA"/>
    <w:rsid w:val="00F6553C"/>
    <w:rsid w:val="00F65717"/>
    <w:rsid w:val="00F65894"/>
    <w:rsid w:val="00F65ADD"/>
    <w:rsid w:val="00F65CFA"/>
    <w:rsid w:val="00F663AF"/>
    <w:rsid w:val="00F674DB"/>
    <w:rsid w:val="00F675EE"/>
    <w:rsid w:val="00F67668"/>
    <w:rsid w:val="00F677C2"/>
    <w:rsid w:val="00F67CEF"/>
    <w:rsid w:val="00F7001F"/>
    <w:rsid w:val="00F7027E"/>
    <w:rsid w:val="00F70EA0"/>
    <w:rsid w:val="00F71340"/>
    <w:rsid w:val="00F71622"/>
    <w:rsid w:val="00F71BCD"/>
    <w:rsid w:val="00F72291"/>
    <w:rsid w:val="00F73974"/>
    <w:rsid w:val="00F73CD0"/>
    <w:rsid w:val="00F74E6F"/>
    <w:rsid w:val="00F74F03"/>
    <w:rsid w:val="00F756BC"/>
    <w:rsid w:val="00F75BC4"/>
    <w:rsid w:val="00F75D15"/>
    <w:rsid w:val="00F776CF"/>
    <w:rsid w:val="00F778D0"/>
    <w:rsid w:val="00F77E0D"/>
    <w:rsid w:val="00F80282"/>
    <w:rsid w:val="00F8099C"/>
    <w:rsid w:val="00F80A11"/>
    <w:rsid w:val="00F81A7A"/>
    <w:rsid w:val="00F81EC1"/>
    <w:rsid w:val="00F820C0"/>
    <w:rsid w:val="00F83006"/>
    <w:rsid w:val="00F83C75"/>
    <w:rsid w:val="00F84F7F"/>
    <w:rsid w:val="00F85505"/>
    <w:rsid w:val="00F85A86"/>
    <w:rsid w:val="00F85FC3"/>
    <w:rsid w:val="00F86BD1"/>
    <w:rsid w:val="00F86DAE"/>
    <w:rsid w:val="00F873E6"/>
    <w:rsid w:val="00F87AB6"/>
    <w:rsid w:val="00F87FC2"/>
    <w:rsid w:val="00F90770"/>
    <w:rsid w:val="00F907AC"/>
    <w:rsid w:val="00F907C1"/>
    <w:rsid w:val="00F90D7E"/>
    <w:rsid w:val="00F9107C"/>
    <w:rsid w:val="00F91D02"/>
    <w:rsid w:val="00F92593"/>
    <w:rsid w:val="00F92892"/>
    <w:rsid w:val="00F92A4E"/>
    <w:rsid w:val="00F931A2"/>
    <w:rsid w:val="00F935AA"/>
    <w:rsid w:val="00F937F8"/>
    <w:rsid w:val="00F94BD5"/>
    <w:rsid w:val="00F95111"/>
    <w:rsid w:val="00F9515E"/>
    <w:rsid w:val="00F955B3"/>
    <w:rsid w:val="00F95F43"/>
    <w:rsid w:val="00F962D7"/>
    <w:rsid w:val="00F96301"/>
    <w:rsid w:val="00F9709C"/>
    <w:rsid w:val="00F971F6"/>
    <w:rsid w:val="00FA02A6"/>
    <w:rsid w:val="00FA1235"/>
    <w:rsid w:val="00FA1719"/>
    <w:rsid w:val="00FA1C7D"/>
    <w:rsid w:val="00FA2590"/>
    <w:rsid w:val="00FA28E9"/>
    <w:rsid w:val="00FA30F6"/>
    <w:rsid w:val="00FA3689"/>
    <w:rsid w:val="00FA38D8"/>
    <w:rsid w:val="00FA4201"/>
    <w:rsid w:val="00FA44D8"/>
    <w:rsid w:val="00FA4AD4"/>
    <w:rsid w:val="00FA4F63"/>
    <w:rsid w:val="00FA514D"/>
    <w:rsid w:val="00FA51BE"/>
    <w:rsid w:val="00FA571F"/>
    <w:rsid w:val="00FA6CFE"/>
    <w:rsid w:val="00FA6DB8"/>
    <w:rsid w:val="00FA76E0"/>
    <w:rsid w:val="00FB06F4"/>
    <w:rsid w:val="00FB1344"/>
    <w:rsid w:val="00FB14A5"/>
    <w:rsid w:val="00FB1CC2"/>
    <w:rsid w:val="00FB2540"/>
    <w:rsid w:val="00FB2D75"/>
    <w:rsid w:val="00FB41AE"/>
    <w:rsid w:val="00FB5761"/>
    <w:rsid w:val="00FB6F8B"/>
    <w:rsid w:val="00FC0174"/>
    <w:rsid w:val="00FC01B8"/>
    <w:rsid w:val="00FC0640"/>
    <w:rsid w:val="00FC0741"/>
    <w:rsid w:val="00FC07F8"/>
    <w:rsid w:val="00FC1A61"/>
    <w:rsid w:val="00FC2DA2"/>
    <w:rsid w:val="00FC32A3"/>
    <w:rsid w:val="00FC47B4"/>
    <w:rsid w:val="00FC4C66"/>
    <w:rsid w:val="00FC5045"/>
    <w:rsid w:val="00FC518C"/>
    <w:rsid w:val="00FC53B6"/>
    <w:rsid w:val="00FC54AC"/>
    <w:rsid w:val="00FC6495"/>
    <w:rsid w:val="00FC6B45"/>
    <w:rsid w:val="00FC6CDB"/>
    <w:rsid w:val="00FD00F4"/>
    <w:rsid w:val="00FD1975"/>
    <w:rsid w:val="00FD1B87"/>
    <w:rsid w:val="00FD1BAF"/>
    <w:rsid w:val="00FD1E91"/>
    <w:rsid w:val="00FD20FD"/>
    <w:rsid w:val="00FD212C"/>
    <w:rsid w:val="00FD29F6"/>
    <w:rsid w:val="00FD341C"/>
    <w:rsid w:val="00FD3ACA"/>
    <w:rsid w:val="00FD461C"/>
    <w:rsid w:val="00FD4EB5"/>
    <w:rsid w:val="00FD546C"/>
    <w:rsid w:val="00FD66BB"/>
    <w:rsid w:val="00FD6BCC"/>
    <w:rsid w:val="00FD6C69"/>
    <w:rsid w:val="00FD6DFA"/>
    <w:rsid w:val="00FE0D36"/>
    <w:rsid w:val="00FE11AD"/>
    <w:rsid w:val="00FE1374"/>
    <w:rsid w:val="00FE1A25"/>
    <w:rsid w:val="00FE1BA0"/>
    <w:rsid w:val="00FE1DBD"/>
    <w:rsid w:val="00FE22C8"/>
    <w:rsid w:val="00FE249D"/>
    <w:rsid w:val="00FE25EC"/>
    <w:rsid w:val="00FE3135"/>
    <w:rsid w:val="00FE44C4"/>
    <w:rsid w:val="00FE49BF"/>
    <w:rsid w:val="00FE7328"/>
    <w:rsid w:val="00FE78CF"/>
    <w:rsid w:val="00FE7A57"/>
    <w:rsid w:val="00FF048D"/>
    <w:rsid w:val="00FF07C7"/>
    <w:rsid w:val="00FF1850"/>
    <w:rsid w:val="00FF1930"/>
    <w:rsid w:val="00FF1E74"/>
    <w:rsid w:val="00FF1ECA"/>
    <w:rsid w:val="00FF285D"/>
    <w:rsid w:val="00FF3330"/>
    <w:rsid w:val="00FF3D70"/>
    <w:rsid w:val="00FF4BF0"/>
    <w:rsid w:val="00FF4C9C"/>
    <w:rsid w:val="00FF5078"/>
    <w:rsid w:val="00FF57B0"/>
    <w:rsid w:val="00FF57F8"/>
    <w:rsid w:val="00FF5881"/>
    <w:rsid w:val="00FF693B"/>
    <w:rsid w:val="00FF6A7A"/>
    <w:rsid w:val="00FF6C11"/>
    <w:rsid w:val="00FF6EA7"/>
    <w:rsid w:val="00FF6EBA"/>
    <w:rsid w:val="00FF761A"/>
    <w:rsid w:val="00FF7964"/>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FF"/>
    <w:rPr>
      <w:rFonts w:ascii="Tahoma" w:hAnsi="Tahoma" w:cs="Tahoma"/>
      <w:sz w:val="16"/>
      <w:szCs w:val="16"/>
    </w:rPr>
  </w:style>
  <w:style w:type="paragraph" w:styleId="ListParagraph">
    <w:name w:val="List Paragraph"/>
    <w:basedOn w:val="Normal"/>
    <w:uiPriority w:val="34"/>
    <w:qFormat/>
    <w:rsid w:val="00D82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2014-09-25T22:31:00Z</dcterms:created>
  <dcterms:modified xsi:type="dcterms:W3CDTF">2014-09-25T22:31:00Z</dcterms:modified>
</cp:coreProperties>
</file>