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0A" w:rsidRDefault="002901FF" w:rsidP="00CB0081">
      <w:pPr>
        <w:jc w:val="center"/>
      </w:pPr>
      <w:r>
        <w:rPr>
          <w:noProof/>
        </w:rPr>
        <w:drawing>
          <wp:inline distT="0" distB="0" distL="0" distR="0">
            <wp:extent cx="2968477" cy="1073314"/>
            <wp:effectExtent l="19050" t="0" r="332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531" cy="1077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219" w:rsidRPr="00E52D83" w:rsidRDefault="002B3219" w:rsidP="0087438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52D83">
        <w:rPr>
          <w:b/>
          <w:sz w:val="28"/>
          <w:szCs w:val="28"/>
          <w:u w:val="single"/>
        </w:rPr>
        <w:t>Interviewing Tips</w:t>
      </w:r>
    </w:p>
    <w:p w:rsidR="00874386" w:rsidRPr="00874386" w:rsidRDefault="00874386" w:rsidP="00874386">
      <w:pPr>
        <w:spacing w:after="0" w:line="240" w:lineRule="auto"/>
        <w:rPr>
          <w:b/>
          <w:sz w:val="16"/>
          <w:szCs w:val="16"/>
        </w:rPr>
      </w:pPr>
    </w:p>
    <w:p w:rsidR="002B3219" w:rsidRDefault="002B3219" w:rsidP="00874386">
      <w:pPr>
        <w:spacing w:after="0" w:line="240" w:lineRule="auto"/>
        <w:rPr>
          <w:b/>
        </w:rPr>
      </w:pPr>
      <w:r w:rsidRPr="00874386">
        <w:rPr>
          <w:b/>
        </w:rPr>
        <w:t>Different Types of Interviews</w:t>
      </w:r>
    </w:p>
    <w:p w:rsidR="00874386" w:rsidRPr="00874386" w:rsidRDefault="00874386" w:rsidP="00874386">
      <w:pPr>
        <w:spacing w:after="0" w:line="240" w:lineRule="auto"/>
        <w:rPr>
          <w:b/>
          <w:sz w:val="16"/>
          <w:szCs w:val="16"/>
        </w:rPr>
      </w:pPr>
    </w:p>
    <w:p w:rsidR="002B3219" w:rsidRDefault="002B3219" w:rsidP="00874386">
      <w:pPr>
        <w:spacing w:after="0" w:line="240" w:lineRule="auto"/>
      </w:pPr>
      <w:r w:rsidRPr="00874386">
        <w:rPr>
          <w:b/>
          <w:i/>
        </w:rPr>
        <w:t>Basic Clarification:</w:t>
      </w:r>
      <w:r w:rsidRPr="00874386">
        <w:t xml:space="preserve"> Employers want greater understanding of education, experience and accomplishments listed on the resume.  They also want to know your expectations of the employer and career goals.</w:t>
      </w:r>
    </w:p>
    <w:p w:rsidR="00874386" w:rsidRPr="00874386" w:rsidRDefault="00874386" w:rsidP="00874386">
      <w:pPr>
        <w:spacing w:after="0" w:line="240" w:lineRule="auto"/>
        <w:rPr>
          <w:sz w:val="16"/>
          <w:szCs w:val="16"/>
        </w:rPr>
      </w:pPr>
    </w:p>
    <w:p w:rsidR="002B3219" w:rsidRDefault="002B3219" w:rsidP="00874386">
      <w:pPr>
        <w:spacing w:after="0" w:line="240" w:lineRule="auto"/>
      </w:pPr>
      <w:r w:rsidRPr="00874386">
        <w:rPr>
          <w:b/>
          <w:i/>
        </w:rPr>
        <w:t>Behavioral:</w:t>
      </w:r>
      <w:r w:rsidRPr="00874386">
        <w:rPr>
          <w:i/>
        </w:rPr>
        <w:t xml:space="preserve"> </w:t>
      </w:r>
      <w:r w:rsidRPr="00874386">
        <w:t>Employers want to know specific examples of how you overcame obstacles and achieved successes in situations similar to the job, for which you are interviewing.</w:t>
      </w:r>
    </w:p>
    <w:p w:rsidR="00874386" w:rsidRPr="00874386" w:rsidRDefault="00874386" w:rsidP="00874386">
      <w:pPr>
        <w:spacing w:after="0" w:line="240" w:lineRule="auto"/>
        <w:rPr>
          <w:sz w:val="16"/>
          <w:szCs w:val="16"/>
        </w:rPr>
      </w:pPr>
    </w:p>
    <w:p w:rsidR="002B3219" w:rsidRDefault="002B3219" w:rsidP="00874386">
      <w:pPr>
        <w:spacing w:after="0" w:line="240" w:lineRule="auto"/>
      </w:pPr>
      <w:r w:rsidRPr="00874386">
        <w:rPr>
          <w:b/>
          <w:i/>
        </w:rPr>
        <w:t>Case Analysis:</w:t>
      </w:r>
      <w:r w:rsidRPr="00874386">
        <w:rPr>
          <w:i/>
        </w:rPr>
        <w:t xml:space="preserve"> </w:t>
      </w:r>
      <w:r w:rsidRPr="00874386">
        <w:t>Employers may test the skills you claim on your resume to ascertain your level of proficiency.  They want to know if you can comprehend a complex set of fact</w:t>
      </w:r>
      <w:r w:rsidR="008000A5" w:rsidRPr="00874386">
        <w:t>s, create a framework to analyze them, and develop a logical and useful conclusion.</w:t>
      </w:r>
    </w:p>
    <w:p w:rsidR="00874386" w:rsidRPr="00874386" w:rsidRDefault="00874386" w:rsidP="00874386">
      <w:pPr>
        <w:spacing w:after="0" w:line="240" w:lineRule="auto"/>
        <w:rPr>
          <w:sz w:val="16"/>
          <w:szCs w:val="16"/>
        </w:rPr>
      </w:pPr>
    </w:p>
    <w:p w:rsidR="002B3219" w:rsidRDefault="002B3219" w:rsidP="00874386">
      <w:pPr>
        <w:spacing w:after="0" w:line="240" w:lineRule="auto"/>
      </w:pPr>
      <w:r w:rsidRPr="00874386">
        <w:rPr>
          <w:b/>
          <w:i/>
        </w:rPr>
        <w:t>Group Interviews:</w:t>
      </w:r>
      <w:r w:rsidR="008000A5" w:rsidRPr="00874386">
        <w:rPr>
          <w:i/>
        </w:rPr>
        <w:t xml:space="preserve"> </w:t>
      </w:r>
      <w:r w:rsidR="008000A5" w:rsidRPr="00874386">
        <w:t xml:space="preserve">Employers may want to test maturity, self-marketing abilities, leadership and team orientation.   This type of interview </w:t>
      </w:r>
      <w:proofErr w:type="gramStart"/>
      <w:r w:rsidR="008000A5" w:rsidRPr="00874386">
        <w:t>may be used</w:t>
      </w:r>
      <w:proofErr w:type="gramEnd"/>
      <w:r w:rsidR="008000A5" w:rsidRPr="00874386">
        <w:t xml:space="preserve"> in an online screening interview or an on-site interview.  It may require interactive exercises, presentations, meal or reception.</w:t>
      </w:r>
    </w:p>
    <w:p w:rsidR="00874386" w:rsidRPr="00874386" w:rsidRDefault="00874386" w:rsidP="00874386">
      <w:pPr>
        <w:spacing w:after="0" w:line="240" w:lineRule="auto"/>
        <w:rPr>
          <w:sz w:val="16"/>
          <w:szCs w:val="16"/>
        </w:rPr>
      </w:pPr>
    </w:p>
    <w:p w:rsidR="002B3219" w:rsidRDefault="002B3219" w:rsidP="00874386">
      <w:pPr>
        <w:spacing w:after="0" w:line="240" w:lineRule="auto"/>
        <w:rPr>
          <w:b/>
        </w:rPr>
      </w:pPr>
      <w:r w:rsidRPr="00874386">
        <w:rPr>
          <w:b/>
        </w:rPr>
        <w:t>Three Common Interviewing Mistakes</w:t>
      </w:r>
    </w:p>
    <w:p w:rsidR="00874386" w:rsidRPr="00874386" w:rsidRDefault="00874386" w:rsidP="00874386">
      <w:pPr>
        <w:spacing w:after="0" w:line="240" w:lineRule="auto"/>
        <w:rPr>
          <w:b/>
          <w:sz w:val="16"/>
          <w:szCs w:val="16"/>
        </w:rPr>
      </w:pPr>
    </w:p>
    <w:p w:rsidR="008000A5" w:rsidRDefault="008000A5" w:rsidP="00874386">
      <w:pPr>
        <w:spacing w:after="0" w:line="240" w:lineRule="auto"/>
        <w:ind w:left="720"/>
      </w:pPr>
      <w:proofErr w:type="gramStart"/>
      <w:r w:rsidRPr="00874386">
        <w:rPr>
          <w:b/>
        </w:rPr>
        <w:t xml:space="preserve">1. Not researching the company:  </w:t>
      </w:r>
      <w:r w:rsidRPr="00874386">
        <w:t xml:space="preserve">Check the company website, check Google for recent news developments related to the company or industry, and check other online resources, such as, </w:t>
      </w:r>
      <w:r w:rsidRPr="00874386">
        <w:rPr>
          <w:u w:val="single"/>
        </w:rPr>
        <w:t>Glassdoor</w:t>
      </w:r>
      <w:r w:rsidRPr="00874386">
        <w:t xml:space="preserve">, </w:t>
      </w:r>
      <w:r w:rsidRPr="00874386">
        <w:rPr>
          <w:u w:val="single"/>
        </w:rPr>
        <w:t>AfterCollege</w:t>
      </w:r>
      <w:r w:rsidR="00EE1DBD" w:rsidRPr="00874386">
        <w:t xml:space="preserve">, </w:t>
      </w:r>
      <w:r w:rsidR="00EE1DBD" w:rsidRPr="00874386">
        <w:rPr>
          <w:u w:val="single"/>
        </w:rPr>
        <w:t>Vault</w:t>
      </w:r>
      <w:r w:rsidRPr="00874386">
        <w:t xml:space="preserve"> and others.</w:t>
      </w:r>
      <w:proofErr w:type="gramEnd"/>
      <w:r w:rsidRPr="00874386">
        <w:rPr>
          <w:b/>
        </w:rPr>
        <w:t xml:space="preserve"> </w:t>
      </w:r>
      <w:r w:rsidR="00EE1DBD" w:rsidRPr="00874386">
        <w:rPr>
          <w:b/>
        </w:rPr>
        <w:t xml:space="preserve"> </w:t>
      </w:r>
      <w:r w:rsidR="00EE1DBD" w:rsidRPr="00874386">
        <w:t xml:space="preserve">For more </w:t>
      </w:r>
      <w:r w:rsidR="008670B4" w:rsidRPr="00874386">
        <w:t>information,</w:t>
      </w:r>
      <w:r w:rsidR="00EE1DBD" w:rsidRPr="00874386">
        <w:t xml:space="preserve"> check Tusculum Career Services Resources page.</w:t>
      </w:r>
    </w:p>
    <w:p w:rsidR="00874386" w:rsidRPr="00874386" w:rsidRDefault="00874386" w:rsidP="00874386">
      <w:pPr>
        <w:spacing w:after="0" w:line="240" w:lineRule="auto"/>
        <w:ind w:left="720"/>
        <w:rPr>
          <w:sz w:val="16"/>
          <w:szCs w:val="16"/>
        </w:rPr>
      </w:pPr>
    </w:p>
    <w:p w:rsidR="00EE1DBD" w:rsidRDefault="00EE1DBD" w:rsidP="00874386">
      <w:pPr>
        <w:spacing w:after="0" w:line="240" w:lineRule="auto"/>
        <w:ind w:left="720"/>
      </w:pPr>
      <w:r w:rsidRPr="00874386">
        <w:rPr>
          <w:b/>
        </w:rPr>
        <w:t>2.</w:t>
      </w:r>
      <w:r w:rsidRPr="00874386">
        <w:t xml:space="preserve"> </w:t>
      </w:r>
      <w:r w:rsidRPr="00874386">
        <w:rPr>
          <w:b/>
        </w:rPr>
        <w:t>Not having clear goals:</w:t>
      </w:r>
      <w:r w:rsidRPr="00874386">
        <w:t xml:space="preserve">  Know your short-term and </w:t>
      </w:r>
      <w:proofErr w:type="gramStart"/>
      <w:r w:rsidRPr="00874386">
        <w:t>a long-term career goals</w:t>
      </w:r>
      <w:proofErr w:type="gramEnd"/>
      <w:r w:rsidRPr="00874386">
        <w:t>.  Focus on the short-term goal related to the specific job, for which you are interviewing.   However, be prepared to articulate how your long-term goal relates to your short-term goal.</w:t>
      </w:r>
    </w:p>
    <w:p w:rsidR="00874386" w:rsidRPr="00874386" w:rsidRDefault="00874386" w:rsidP="00874386">
      <w:pPr>
        <w:spacing w:after="0" w:line="240" w:lineRule="auto"/>
        <w:ind w:left="720"/>
        <w:rPr>
          <w:sz w:val="16"/>
          <w:szCs w:val="16"/>
        </w:rPr>
      </w:pPr>
    </w:p>
    <w:p w:rsidR="00EE1DBD" w:rsidRDefault="00EE1DBD" w:rsidP="00874386">
      <w:pPr>
        <w:spacing w:after="0" w:line="240" w:lineRule="auto"/>
        <w:ind w:left="720"/>
      </w:pPr>
      <w:r w:rsidRPr="00874386">
        <w:rPr>
          <w:b/>
        </w:rPr>
        <w:t xml:space="preserve">3. Not having business/industry-related answers:  </w:t>
      </w:r>
      <w:r w:rsidRPr="00874386">
        <w:t>When an interviewer asks you to give an example of a relevant skill for the job, do not use an illustration from a social setting, classroom assignment or sports</w:t>
      </w:r>
      <w:r w:rsidR="008670B4" w:rsidRPr="00874386">
        <w:t xml:space="preserve">; </w:t>
      </w:r>
      <w:r w:rsidRPr="00874386">
        <w:t>unless</w:t>
      </w:r>
      <w:r w:rsidR="008670B4" w:rsidRPr="00874386">
        <w:t>,</w:t>
      </w:r>
      <w:r w:rsidRPr="00874386">
        <w:t xml:space="preserve"> you can </w:t>
      </w:r>
      <w:r w:rsidRPr="00874386">
        <w:rPr>
          <w:i/>
        </w:rPr>
        <w:t>effectively</w:t>
      </w:r>
      <w:r w:rsidRPr="00874386">
        <w:t xml:space="preserve"> explain how that skill transfers into the business setting.  This is difficult to accomplish.  </w:t>
      </w:r>
      <w:r w:rsidR="008670B4" w:rsidRPr="00874386">
        <w:t>Therefore</w:t>
      </w:r>
      <w:r w:rsidRPr="00874386">
        <w:t>, it is best to use only examples from previous work settings, internships, or volunteer work.</w:t>
      </w:r>
    </w:p>
    <w:p w:rsidR="00874386" w:rsidRPr="00874386" w:rsidRDefault="00874386" w:rsidP="00874386">
      <w:pPr>
        <w:spacing w:after="0" w:line="240" w:lineRule="auto"/>
        <w:ind w:left="720"/>
        <w:rPr>
          <w:sz w:val="16"/>
          <w:szCs w:val="16"/>
        </w:rPr>
      </w:pPr>
    </w:p>
    <w:p w:rsidR="008670B4" w:rsidRDefault="002B3219" w:rsidP="00874386">
      <w:pPr>
        <w:spacing w:after="0" w:line="240" w:lineRule="auto"/>
        <w:rPr>
          <w:b/>
        </w:rPr>
      </w:pPr>
      <w:r w:rsidRPr="00874386">
        <w:rPr>
          <w:b/>
        </w:rPr>
        <w:t>Interviewing Tips</w:t>
      </w:r>
    </w:p>
    <w:p w:rsidR="00874386" w:rsidRPr="00874386" w:rsidRDefault="00874386" w:rsidP="00874386">
      <w:pPr>
        <w:spacing w:after="0" w:line="240" w:lineRule="auto"/>
        <w:rPr>
          <w:b/>
          <w:sz w:val="16"/>
          <w:szCs w:val="16"/>
        </w:rPr>
      </w:pPr>
    </w:p>
    <w:p w:rsidR="008670B4" w:rsidRPr="00874386" w:rsidRDefault="008670B4" w:rsidP="0087438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74386">
        <w:rPr>
          <w:b/>
        </w:rPr>
        <w:t xml:space="preserve">Employers are viewing you from a different perspective. </w:t>
      </w:r>
      <w:r w:rsidRPr="00874386">
        <w:t xml:space="preserve"> They</w:t>
      </w:r>
      <w:r w:rsidRPr="00874386">
        <w:rPr>
          <w:b/>
        </w:rPr>
        <w:t xml:space="preserve"> </w:t>
      </w:r>
      <w:r w:rsidRPr="00874386">
        <w:t xml:space="preserve">want to know how potential clients, coworkers and supervisors will perceive your ability and professional conduct. </w:t>
      </w:r>
    </w:p>
    <w:p w:rsidR="00220A7A" w:rsidRPr="00874386" w:rsidRDefault="00220A7A" w:rsidP="00874386">
      <w:pPr>
        <w:pStyle w:val="ListParagraph"/>
        <w:spacing w:after="0" w:line="240" w:lineRule="auto"/>
        <w:rPr>
          <w:b/>
          <w:sz w:val="16"/>
          <w:szCs w:val="16"/>
        </w:rPr>
      </w:pPr>
    </w:p>
    <w:p w:rsidR="008670B4" w:rsidRPr="00874386" w:rsidRDefault="00220A7A" w:rsidP="0087438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74386">
        <w:rPr>
          <w:b/>
        </w:rPr>
        <w:t>Do not</w:t>
      </w:r>
      <w:r w:rsidR="008670B4" w:rsidRPr="00874386">
        <w:rPr>
          <w:b/>
        </w:rPr>
        <w:t xml:space="preserve"> be afraid to ask the interviewer to clarify a comment or question in the interview.  </w:t>
      </w:r>
      <w:r w:rsidR="008670B4" w:rsidRPr="00874386">
        <w:t>You have to understand what the interviewer is saying, in order to respond intelligently.</w:t>
      </w:r>
    </w:p>
    <w:p w:rsidR="00220A7A" w:rsidRPr="00874386" w:rsidRDefault="00220A7A" w:rsidP="00874386">
      <w:pPr>
        <w:pStyle w:val="ListParagraph"/>
        <w:spacing w:after="0" w:line="240" w:lineRule="auto"/>
        <w:rPr>
          <w:b/>
          <w:sz w:val="16"/>
          <w:szCs w:val="16"/>
        </w:rPr>
      </w:pPr>
    </w:p>
    <w:p w:rsidR="008670B4" w:rsidRPr="00874386" w:rsidRDefault="008670B4" w:rsidP="00874386">
      <w:pPr>
        <w:pStyle w:val="ListParagraph"/>
        <w:numPr>
          <w:ilvl w:val="0"/>
          <w:numId w:val="1"/>
        </w:numPr>
        <w:spacing w:after="0" w:line="240" w:lineRule="auto"/>
      </w:pPr>
      <w:r w:rsidRPr="00874386">
        <w:rPr>
          <w:b/>
        </w:rPr>
        <w:lastRenderedPageBreak/>
        <w:t>Take paper and pen for note taking</w:t>
      </w:r>
      <w:r w:rsidRPr="00874386">
        <w:t>.  You can purchase an inexpensive portfolio to keep the pen and paper folded away until needed.</w:t>
      </w:r>
    </w:p>
    <w:p w:rsidR="00220A7A" w:rsidRPr="00874386" w:rsidRDefault="00220A7A" w:rsidP="00874386">
      <w:pPr>
        <w:pStyle w:val="ListParagraph"/>
        <w:spacing w:after="0" w:line="240" w:lineRule="auto"/>
        <w:rPr>
          <w:sz w:val="16"/>
          <w:szCs w:val="16"/>
        </w:rPr>
      </w:pPr>
    </w:p>
    <w:p w:rsidR="008670B4" w:rsidRPr="00874386" w:rsidRDefault="008670B4" w:rsidP="0087438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74386">
        <w:rPr>
          <w:b/>
        </w:rPr>
        <w:t>Take a list of prepared questions for the interviewer.</w:t>
      </w:r>
      <w:r w:rsidRPr="00874386">
        <w:t xml:space="preserve">  You can also take notes during the interview for additional follow up questions.</w:t>
      </w:r>
    </w:p>
    <w:p w:rsidR="00220A7A" w:rsidRPr="00874386" w:rsidRDefault="00220A7A" w:rsidP="00874386">
      <w:pPr>
        <w:pStyle w:val="ListParagraph"/>
        <w:spacing w:after="0" w:line="240" w:lineRule="auto"/>
        <w:rPr>
          <w:b/>
        </w:rPr>
      </w:pPr>
    </w:p>
    <w:p w:rsidR="008670B4" w:rsidRPr="00874386" w:rsidRDefault="008670B4" w:rsidP="0087438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74386">
        <w:rPr>
          <w:b/>
        </w:rPr>
        <w:t>Take a moment to think about your answers, as needed.</w:t>
      </w:r>
      <w:r w:rsidRPr="00874386">
        <w:t xml:space="preserve">  Interviewers appreciate a well-considered answer versus a rushed re</w:t>
      </w:r>
      <w:r w:rsidR="00220A7A" w:rsidRPr="00874386">
        <w:t>s</w:t>
      </w:r>
      <w:r w:rsidRPr="00874386">
        <w:t xml:space="preserve">ponse that </w:t>
      </w:r>
      <w:r w:rsidR="00220A7A" w:rsidRPr="00874386">
        <w:t>might be less effective.</w:t>
      </w:r>
    </w:p>
    <w:p w:rsidR="00220A7A" w:rsidRPr="00874386" w:rsidRDefault="00220A7A" w:rsidP="00874386">
      <w:pPr>
        <w:pStyle w:val="ListParagraph"/>
        <w:spacing w:after="0" w:line="240" w:lineRule="auto"/>
        <w:rPr>
          <w:b/>
          <w:sz w:val="16"/>
          <w:szCs w:val="16"/>
        </w:rPr>
      </w:pPr>
    </w:p>
    <w:p w:rsidR="00220A7A" w:rsidRPr="00874386" w:rsidRDefault="00220A7A" w:rsidP="0087438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74386">
        <w:rPr>
          <w:b/>
        </w:rPr>
        <w:t>Provide appropriate detail in your answers.</w:t>
      </w:r>
      <w:r w:rsidRPr="00874386">
        <w:t xml:space="preserve">  The STAR method is helpful: (Situation, Task, Action, and Result).  </w:t>
      </w:r>
      <w:proofErr w:type="gramStart"/>
      <w:r w:rsidRPr="00874386">
        <w:t>Don’t</w:t>
      </w:r>
      <w:proofErr w:type="gramEnd"/>
      <w:r w:rsidRPr="00874386">
        <w:t xml:space="preserve"> give too much detail.  If the interviewer’s eyes begin to glaze over, you may be giving too much detail.</w:t>
      </w:r>
    </w:p>
    <w:p w:rsidR="00220A7A" w:rsidRPr="00874386" w:rsidRDefault="00220A7A" w:rsidP="00874386">
      <w:pPr>
        <w:pStyle w:val="ListParagraph"/>
        <w:spacing w:after="0" w:line="240" w:lineRule="auto"/>
        <w:rPr>
          <w:b/>
          <w:sz w:val="16"/>
          <w:szCs w:val="16"/>
        </w:rPr>
      </w:pPr>
    </w:p>
    <w:p w:rsidR="00220A7A" w:rsidRPr="00874386" w:rsidRDefault="00220A7A" w:rsidP="00874386">
      <w:pPr>
        <w:pStyle w:val="ListParagraph"/>
        <w:numPr>
          <w:ilvl w:val="0"/>
          <w:numId w:val="1"/>
        </w:numPr>
        <w:spacing w:after="0" w:line="240" w:lineRule="auto"/>
      </w:pPr>
      <w:r w:rsidRPr="00874386">
        <w:rPr>
          <w:b/>
        </w:rPr>
        <w:t xml:space="preserve">Look over sample interview questions in advance and practice your answers with a friend or career coach.  </w:t>
      </w:r>
      <w:r w:rsidRPr="00874386">
        <w:t>It might be helpful to practice aloud in front of your mirror at home.</w:t>
      </w:r>
    </w:p>
    <w:p w:rsidR="00220A7A" w:rsidRPr="00874386" w:rsidRDefault="00220A7A" w:rsidP="00874386">
      <w:pPr>
        <w:pStyle w:val="ListParagraph"/>
        <w:spacing w:after="0" w:line="240" w:lineRule="auto"/>
        <w:rPr>
          <w:sz w:val="16"/>
          <w:szCs w:val="16"/>
        </w:rPr>
      </w:pPr>
    </w:p>
    <w:p w:rsidR="00220A7A" w:rsidRPr="00874386" w:rsidRDefault="00220A7A" w:rsidP="00874386">
      <w:pPr>
        <w:pStyle w:val="ListParagraph"/>
        <w:numPr>
          <w:ilvl w:val="0"/>
          <w:numId w:val="1"/>
        </w:numPr>
        <w:spacing w:after="0" w:line="240" w:lineRule="auto"/>
      </w:pPr>
      <w:r w:rsidRPr="00874386">
        <w:rPr>
          <w:b/>
        </w:rPr>
        <w:t>Always be professional.</w:t>
      </w:r>
      <w:r w:rsidRPr="00874386">
        <w:t xml:space="preserve">  Even when you know your interviewer through other settings, it is best to be professional in the interview.  This includes writing thank you notes for each interviewer you meet.</w:t>
      </w:r>
    </w:p>
    <w:p w:rsidR="00220A7A" w:rsidRPr="00874386" w:rsidRDefault="00220A7A" w:rsidP="00874386">
      <w:pPr>
        <w:pStyle w:val="ListParagraph"/>
        <w:spacing w:after="0" w:line="240" w:lineRule="auto"/>
      </w:pPr>
    </w:p>
    <w:p w:rsidR="008670B4" w:rsidRPr="00874386" w:rsidRDefault="008670B4" w:rsidP="00874386">
      <w:pPr>
        <w:spacing w:after="0" w:line="240" w:lineRule="auto"/>
        <w:rPr>
          <w:b/>
        </w:rPr>
      </w:pPr>
    </w:p>
    <w:sectPr w:rsidR="008670B4" w:rsidRPr="00874386" w:rsidSect="00DC1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C32D3"/>
    <w:multiLevelType w:val="hybridMultilevel"/>
    <w:tmpl w:val="05FA9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901FF"/>
    <w:rsid w:val="000000A2"/>
    <w:rsid w:val="00001777"/>
    <w:rsid w:val="0000196D"/>
    <w:rsid w:val="00001A8A"/>
    <w:rsid w:val="00001E0D"/>
    <w:rsid w:val="00001ECF"/>
    <w:rsid w:val="0000275F"/>
    <w:rsid w:val="000028D3"/>
    <w:rsid w:val="00002B0A"/>
    <w:rsid w:val="00003B02"/>
    <w:rsid w:val="00004601"/>
    <w:rsid w:val="00004FE1"/>
    <w:rsid w:val="00005C57"/>
    <w:rsid w:val="0000638A"/>
    <w:rsid w:val="00006A74"/>
    <w:rsid w:val="00006DF9"/>
    <w:rsid w:val="0000773D"/>
    <w:rsid w:val="00007F15"/>
    <w:rsid w:val="00007F35"/>
    <w:rsid w:val="0001018E"/>
    <w:rsid w:val="00010BF5"/>
    <w:rsid w:val="000111E4"/>
    <w:rsid w:val="00011470"/>
    <w:rsid w:val="00011570"/>
    <w:rsid w:val="00011B19"/>
    <w:rsid w:val="000130BD"/>
    <w:rsid w:val="000132EC"/>
    <w:rsid w:val="000139AC"/>
    <w:rsid w:val="00013EA0"/>
    <w:rsid w:val="00013FB9"/>
    <w:rsid w:val="00014294"/>
    <w:rsid w:val="00016215"/>
    <w:rsid w:val="000163E6"/>
    <w:rsid w:val="00016441"/>
    <w:rsid w:val="00016BBB"/>
    <w:rsid w:val="00016E60"/>
    <w:rsid w:val="00017BE9"/>
    <w:rsid w:val="00020457"/>
    <w:rsid w:val="0002094E"/>
    <w:rsid w:val="00020CE1"/>
    <w:rsid w:val="000211B1"/>
    <w:rsid w:val="000212F4"/>
    <w:rsid w:val="0002146D"/>
    <w:rsid w:val="0002174A"/>
    <w:rsid w:val="00022141"/>
    <w:rsid w:val="000222FC"/>
    <w:rsid w:val="0002302C"/>
    <w:rsid w:val="000231C8"/>
    <w:rsid w:val="000245FF"/>
    <w:rsid w:val="00025508"/>
    <w:rsid w:val="00025578"/>
    <w:rsid w:val="00026796"/>
    <w:rsid w:val="00026A39"/>
    <w:rsid w:val="00026E33"/>
    <w:rsid w:val="0003113B"/>
    <w:rsid w:val="000316EF"/>
    <w:rsid w:val="000318F0"/>
    <w:rsid w:val="00031E06"/>
    <w:rsid w:val="00032281"/>
    <w:rsid w:val="0003233B"/>
    <w:rsid w:val="00032A51"/>
    <w:rsid w:val="00032E4D"/>
    <w:rsid w:val="00033B2E"/>
    <w:rsid w:val="00034097"/>
    <w:rsid w:val="00034965"/>
    <w:rsid w:val="000350E8"/>
    <w:rsid w:val="00036ED3"/>
    <w:rsid w:val="0003763B"/>
    <w:rsid w:val="00037BB1"/>
    <w:rsid w:val="00037D15"/>
    <w:rsid w:val="0004066A"/>
    <w:rsid w:val="000409D8"/>
    <w:rsid w:val="00041200"/>
    <w:rsid w:val="00041D88"/>
    <w:rsid w:val="00042EE6"/>
    <w:rsid w:val="00043227"/>
    <w:rsid w:val="000435A4"/>
    <w:rsid w:val="0004372A"/>
    <w:rsid w:val="0004380F"/>
    <w:rsid w:val="00044695"/>
    <w:rsid w:val="00044872"/>
    <w:rsid w:val="00045234"/>
    <w:rsid w:val="000456BE"/>
    <w:rsid w:val="00045716"/>
    <w:rsid w:val="00045BA7"/>
    <w:rsid w:val="00045F08"/>
    <w:rsid w:val="00046776"/>
    <w:rsid w:val="000467FD"/>
    <w:rsid w:val="00047495"/>
    <w:rsid w:val="00047C43"/>
    <w:rsid w:val="00050070"/>
    <w:rsid w:val="00050408"/>
    <w:rsid w:val="00050CB4"/>
    <w:rsid w:val="00050E30"/>
    <w:rsid w:val="000510DC"/>
    <w:rsid w:val="000512BE"/>
    <w:rsid w:val="000518DD"/>
    <w:rsid w:val="00051BD4"/>
    <w:rsid w:val="00051C16"/>
    <w:rsid w:val="00052234"/>
    <w:rsid w:val="00052916"/>
    <w:rsid w:val="00052A85"/>
    <w:rsid w:val="00052D17"/>
    <w:rsid w:val="00052F00"/>
    <w:rsid w:val="0005347D"/>
    <w:rsid w:val="000535DF"/>
    <w:rsid w:val="000543E8"/>
    <w:rsid w:val="0005492B"/>
    <w:rsid w:val="0005612E"/>
    <w:rsid w:val="00057983"/>
    <w:rsid w:val="00057B27"/>
    <w:rsid w:val="00057BB2"/>
    <w:rsid w:val="000606CC"/>
    <w:rsid w:val="00060A76"/>
    <w:rsid w:val="00061809"/>
    <w:rsid w:val="00061940"/>
    <w:rsid w:val="00062296"/>
    <w:rsid w:val="0006238C"/>
    <w:rsid w:val="0006267D"/>
    <w:rsid w:val="00063462"/>
    <w:rsid w:val="0006422B"/>
    <w:rsid w:val="00064329"/>
    <w:rsid w:val="000651D1"/>
    <w:rsid w:val="000651F0"/>
    <w:rsid w:val="00065CE9"/>
    <w:rsid w:val="00066447"/>
    <w:rsid w:val="000667DB"/>
    <w:rsid w:val="0006682F"/>
    <w:rsid w:val="000675A7"/>
    <w:rsid w:val="00067606"/>
    <w:rsid w:val="00067739"/>
    <w:rsid w:val="00067E63"/>
    <w:rsid w:val="00070D6B"/>
    <w:rsid w:val="000713A8"/>
    <w:rsid w:val="00071836"/>
    <w:rsid w:val="000719EB"/>
    <w:rsid w:val="000726DF"/>
    <w:rsid w:val="00073316"/>
    <w:rsid w:val="000735C4"/>
    <w:rsid w:val="00073C49"/>
    <w:rsid w:val="0007478F"/>
    <w:rsid w:val="00074A56"/>
    <w:rsid w:val="00074F49"/>
    <w:rsid w:val="0007577B"/>
    <w:rsid w:val="00076131"/>
    <w:rsid w:val="00076F70"/>
    <w:rsid w:val="000779F8"/>
    <w:rsid w:val="00080868"/>
    <w:rsid w:val="00080E95"/>
    <w:rsid w:val="0008145E"/>
    <w:rsid w:val="00081851"/>
    <w:rsid w:val="0008189E"/>
    <w:rsid w:val="00083491"/>
    <w:rsid w:val="00083678"/>
    <w:rsid w:val="00083751"/>
    <w:rsid w:val="00083AF6"/>
    <w:rsid w:val="0008495E"/>
    <w:rsid w:val="00084AEE"/>
    <w:rsid w:val="00084B24"/>
    <w:rsid w:val="00084FDC"/>
    <w:rsid w:val="00085406"/>
    <w:rsid w:val="00085741"/>
    <w:rsid w:val="0008608A"/>
    <w:rsid w:val="0008611E"/>
    <w:rsid w:val="000861AD"/>
    <w:rsid w:val="00086303"/>
    <w:rsid w:val="00086B1C"/>
    <w:rsid w:val="000875AE"/>
    <w:rsid w:val="0008797F"/>
    <w:rsid w:val="000900F9"/>
    <w:rsid w:val="00090AF2"/>
    <w:rsid w:val="00090DC5"/>
    <w:rsid w:val="00090F34"/>
    <w:rsid w:val="000914F7"/>
    <w:rsid w:val="00092901"/>
    <w:rsid w:val="00092B08"/>
    <w:rsid w:val="00092F3A"/>
    <w:rsid w:val="00093238"/>
    <w:rsid w:val="0009331F"/>
    <w:rsid w:val="0009349F"/>
    <w:rsid w:val="00093A7C"/>
    <w:rsid w:val="00093ABF"/>
    <w:rsid w:val="00094875"/>
    <w:rsid w:val="00094A1C"/>
    <w:rsid w:val="00096CCC"/>
    <w:rsid w:val="00097ABA"/>
    <w:rsid w:val="00097F7A"/>
    <w:rsid w:val="000A040E"/>
    <w:rsid w:val="000A0581"/>
    <w:rsid w:val="000A0706"/>
    <w:rsid w:val="000A07C6"/>
    <w:rsid w:val="000A1566"/>
    <w:rsid w:val="000A396F"/>
    <w:rsid w:val="000A40A0"/>
    <w:rsid w:val="000A4262"/>
    <w:rsid w:val="000A4647"/>
    <w:rsid w:val="000A505D"/>
    <w:rsid w:val="000A5ADF"/>
    <w:rsid w:val="000A5B44"/>
    <w:rsid w:val="000A6F69"/>
    <w:rsid w:val="000A7868"/>
    <w:rsid w:val="000A7CD5"/>
    <w:rsid w:val="000A7CDD"/>
    <w:rsid w:val="000A7F98"/>
    <w:rsid w:val="000B00B7"/>
    <w:rsid w:val="000B044F"/>
    <w:rsid w:val="000B05BF"/>
    <w:rsid w:val="000B0B8C"/>
    <w:rsid w:val="000B0F70"/>
    <w:rsid w:val="000B0FA4"/>
    <w:rsid w:val="000B1298"/>
    <w:rsid w:val="000B1E49"/>
    <w:rsid w:val="000B23C0"/>
    <w:rsid w:val="000B2ABA"/>
    <w:rsid w:val="000B2BCA"/>
    <w:rsid w:val="000B3223"/>
    <w:rsid w:val="000B3889"/>
    <w:rsid w:val="000B3949"/>
    <w:rsid w:val="000B45B8"/>
    <w:rsid w:val="000B53D0"/>
    <w:rsid w:val="000B569B"/>
    <w:rsid w:val="000B5DF3"/>
    <w:rsid w:val="000B62B9"/>
    <w:rsid w:val="000B6953"/>
    <w:rsid w:val="000B7451"/>
    <w:rsid w:val="000C013A"/>
    <w:rsid w:val="000C085D"/>
    <w:rsid w:val="000C0A8E"/>
    <w:rsid w:val="000C0BB5"/>
    <w:rsid w:val="000C0CEF"/>
    <w:rsid w:val="000C108E"/>
    <w:rsid w:val="000C1197"/>
    <w:rsid w:val="000C1797"/>
    <w:rsid w:val="000C1F7B"/>
    <w:rsid w:val="000C23B0"/>
    <w:rsid w:val="000C2FDD"/>
    <w:rsid w:val="000C570B"/>
    <w:rsid w:val="000C5D67"/>
    <w:rsid w:val="000C5DB0"/>
    <w:rsid w:val="000D143D"/>
    <w:rsid w:val="000D157C"/>
    <w:rsid w:val="000D28A2"/>
    <w:rsid w:val="000D2EC0"/>
    <w:rsid w:val="000D3308"/>
    <w:rsid w:val="000D456D"/>
    <w:rsid w:val="000D48B6"/>
    <w:rsid w:val="000D4A77"/>
    <w:rsid w:val="000D4CDA"/>
    <w:rsid w:val="000D4EA1"/>
    <w:rsid w:val="000D5BC1"/>
    <w:rsid w:val="000D5E3A"/>
    <w:rsid w:val="000D5EE3"/>
    <w:rsid w:val="000D612F"/>
    <w:rsid w:val="000D6557"/>
    <w:rsid w:val="000D6D89"/>
    <w:rsid w:val="000D7243"/>
    <w:rsid w:val="000D7796"/>
    <w:rsid w:val="000D796C"/>
    <w:rsid w:val="000D7A3B"/>
    <w:rsid w:val="000D7C4A"/>
    <w:rsid w:val="000D7FB5"/>
    <w:rsid w:val="000E12D6"/>
    <w:rsid w:val="000E1470"/>
    <w:rsid w:val="000E278C"/>
    <w:rsid w:val="000E295E"/>
    <w:rsid w:val="000E4456"/>
    <w:rsid w:val="000E537B"/>
    <w:rsid w:val="000E594B"/>
    <w:rsid w:val="000E5DA4"/>
    <w:rsid w:val="000E6E83"/>
    <w:rsid w:val="000E6F20"/>
    <w:rsid w:val="000E72B4"/>
    <w:rsid w:val="000E73AB"/>
    <w:rsid w:val="000E74F0"/>
    <w:rsid w:val="000E7665"/>
    <w:rsid w:val="000E7998"/>
    <w:rsid w:val="000E7C18"/>
    <w:rsid w:val="000F07DC"/>
    <w:rsid w:val="000F10ED"/>
    <w:rsid w:val="000F1D52"/>
    <w:rsid w:val="000F2B40"/>
    <w:rsid w:val="000F36EB"/>
    <w:rsid w:val="000F460F"/>
    <w:rsid w:val="000F4A0D"/>
    <w:rsid w:val="000F5464"/>
    <w:rsid w:val="000F64F6"/>
    <w:rsid w:val="000F6C1C"/>
    <w:rsid w:val="000F70AF"/>
    <w:rsid w:val="000F7366"/>
    <w:rsid w:val="000F7644"/>
    <w:rsid w:val="00100061"/>
    <w:rsid w:val="0010031C"/>
    <w:rsid w:val="00100C37"/>
    <w:rsid w:val="00100D46"/>
    <w:rsid w:val="00102940"/>
    <w:rsid w:val="00102B5D"/>
    <w:rsid w:val="00103AA7"/>
    <w:rsid w:val="00103B2F"/>
    <w:rsid w:val="00103C6C"/>
    <w:rsid w:val="00104260"/>
    <w:rsid w:val="0010468A"/>
    <w:rsid w:val="001057D4"/>
    <w:rsid w:val="00105D0F"/>
    <w:rsid w:val="00106B2D"/>
    <w:rsid w:val="00106B85"/>
    <w:rsid w:val="00106C10"/>
    <w:rsid w:val="001073B7"/>
    <w:rsid w:val="0010757C"/>
    <w:rsid w:val="00107B3A"/>
    <w:rsid w:val="00107BF9"/>
    <w:rsid w:val="00110943"/>
    <w:rsid w:val="00110F4D"/>
    <w:rsid w:val="0011128F"/>
    <w:rsid w:val="0011162E"/>
    <w:rsid w:val="0011181A"/>
    <w:rsid w:val="0011354C"/>
    <w:rsid w:val="00114453"/>
    <w:rsid w:val="001153BB"/>
    <w:rsid w:val="001153EC"/>
    <w:rsid w:val="001164E6"/>
    <w:rsid w:val="00117412"/>
    <w:rsid w:val="00117574"/>
    <w:rsid w:val="00117983"/>
    <w:rsid w:val="00120095"/>
    <w:rsid w:val="00120B17"/>
    <w:rsid w:val="001210F4"/>
    <w:rsid w:val="00121579"/>
    <w:rsid w:val="0012161D"/>
    <w:rsid w:val="001218E9"/>
    <w:rsid w:val="001219E8"/>
    <w:rsid w:val="00122672"/>
    <w:rsid w:val="00124BB1"/>
    <w:rsid w:val="00125A46"/>
    <w:rsid w:val="00125CD4"/>
    <w:rsid w:val="001263F6"/>
    <w:rsid w:val="001263FC"/>
    <w:rsid w:val="00126743"/>
    <w:rsid w:val="0012675F"/>
    <w:rsid w:val="00126817"/>
    <w:rsid w:val="001270A3"/>
    <w:rsid w:val="001273C6"/>
    <w:rsid w:val="00127898"/>
    <w:rsid w:val="0013022E"/>
    <w:rsid w:val="001321F3"/>
    <w:rsid w:val="001328A0"/>
    <w:rsid w:val="001331E1"/>
    <w:rsid w:val="0013397F"/>
    <w:rsid w:val="00133AA5"/>
    <w:rsid w:val="00133C19"/>
    <w:rsid w:val="00133EDC"/>
    <w:rsid w:val="001341D0"/>
    <w:rsid w:val="001343E3"/>
    <w:rsid w:val="001344FB"/>
    <w:rsid w:val="00134BF9"/>
    <w:rsid w:val="00134D48"/>
    <w:rsid w:val="00135033"/>
    <w:rsid w:val="00135415"/>
    <w:rsid w:val="001357DB"/>
    <w:rsid w:val="00135A72"/>
    <w:rsid w:val="00136C7E"/>
    <w:rsid w:val="00137101"/>
    <w:rsid w:val="00140315"/>
    <w:rsid w:val="00140519"/>
    <w:rsid w:val="00140C1B"/>
    <w:rsid w:val="001413ED"/>
    <w:rsid w:val="00141F43"/>
    <w:rsid w:val="001421BC"/>
    <w:rsid w:val="001422A3"/>
    <w:rsid w:val="0014280A"/>
    <w:rsid w:val="00142C71"/>
    <w:rsid w:val="00143DD5"/>
    <w:rsid w:val="00143E3D"/>
    <w:rsid w:val="001441C8"/>
    <w:rsid w:val="00144F55"/>
    <w:rsid w:val="00144F66"/>
    <w:rsid w:val="00146270"/>
    <w:rsid w:val="00147854"/>
    <w:rsid w:val="001503FB"/>
    <w:rsid w:val="00150741"/>
    <w:rsid w:val="0015105F"/>
    <w:rsid w:val="001512E3"/>
    <w:rsid w:val="00151E6D"/>
    <w:rsid w:val="00151F33"/>
    <w:rsid w:val="001528F6"/>
    <w:rsid w:val="0015298C"/>
    <w:rsid w:val="0015348B"/>
    <w:rsid w:val="00153D2A"/>
    <w:rsid w:val="00155E51"/>
    <w:rsid w:val="0015654B"/>
    <w:rsid w:val="001569A8"/>
    <w:rsid w:val="00157024"/>
    <w:rsid w:val="001579AB"/>
    <w:rsid w:val="0016049F"/>
    <w:rsid w:val="0016053A"/>
    <w:rsid w:val="00161A11"/>
    <w:rsid w:val="00161E7A"/>
    <w:rsid w:val="0016214F"/>
    <w:rsid w:val="001641C2"/>
    <w:rsid w:val="001659FC"/>
    <w:rsid w:val="001671CB"/>
    <w:rsid w:val="001717DE"/>
    <w:rsid w:val="00171AC3"/>
    <w:rsid w:val="00171C5E"/>
    <w:rsid w:val="001730A2"/>
    <w:rsid w:val="00173692"/>
    <w:rsid w:val="00173869"/>
    <w:rsid w:val="00173D5E"/>
    <w:rsid w:val="00174BC9"/>
    <w:rsid w:val="0017558D"/>
    <w:rsid w:val="001759FC"/>
    <w:rsid w:val="00175B02"/>
    <w:rsid w:val="00175EBD"/>
    <w:rsid w:val="00175FD1"/>
    <w:rsid w:val="001764FB"/>
    <w:rsid w:val="001767ED"/>
    <w:rsid w:val="00176B19"/>
    <w:rsid w:val="00176F4A"/>
    <w:rsid w:val="001776B0"/>
    <w:rsid w:val="00177EE0"/>
    <w:rsid w:val="0018016C"/>
    <w:rsid w:val="00180831"/>
    <w:rsid w:val="0018085E"/>
    <w:rsid w:val="0018147D"/>
    <w:rsid w:val="0018150E"/>
    <w:rsid w:val="00181DC4"/>
    <w:rsid w:val="00182110"/>
    <w:rsid w:val="00182634"/>
    <w:rsid w:val="00182F47"/>
    <w:rsid w:val="0018326A"/>
    <w:rsid w:val="001833A9"/>
    <w:rsid w:val="00183740"/>
    <w:rsid w:val="001837D6"/>
    <w:rsid w:val="0018477B"/>
    <w:rsid w:val="00184E0D"/>
    <w:rsid w:val="00185332"/>
    <w:rsid w:val="00185602"/>
    <w:rsid w:val="00185D6E"/>
    <w:rsid w:val="001865B5"/>
    <w:rsid w:val="001867B8"/>
    <w:rsid w:val="00186E87"/>
    <w:rsid w:val="00187076"/>
    <w:rsid w:val="001879B2"/>
    <w:rsid w:val="00187AF4"/>
    <w:rsid w:val="00187E55"/>
    <w:rsid w:val="001906B4"/>
    <w:rsid w:val="00190D78"/>
    <w:rsid w:val="0019100C"/>
    <w:rsid w:val="00191D0D"/>
    <w:rsid w:val="00191D4B"/>
    <w:rsid w:val="0019241B"/>
    <w:rsid w:val="00192517"/>
    <w:rsid w:val="001926D7"/>
    <w:rsid w:val="001929DD"/>
    <w:rsid w:val="001937D5"/>
    <w:rsid w:val="00193AE3"/>
    <w:rsid w:val="00193CC2"/>
    <w:rsid w:val="00193EA7"/>
    <w:rsid w:val="0019559D"/>
    <w:rsid w:val="00195E73"/>
    <w:rsid w:val="0019626A"/>
    <w:rsid w:val="001963AE"/>
    <w:rsid w:val="00196789"/>
    <w:rsid w:val="00197341"/>
    <w:rsid w:val="001A0103"/>
    <w:rsid w:val="001A08B1"/>
    <w:rsid w:val="001A0995"/>
    <w:rsid w:val="001A1488"/>
    <w:rsid w:val="001A1836"/>
    <w:rsid w:val="001A1907"/>
    <w:rsid w:val="001A22EA"/>
    <w:rsid w:val="001A35C3"/>
    <w:rsid w:val="001A5675"/>
    <w:rsid w:val="001A5DEF"/>
    <w:rsid w:val="001A695C"/>
    <w:rsid w:val="001A71B1"/>
    <w:rsid w:val="001A770A"/>
    <w:rsid w:val="001B0442"/>
    <w:rsid w:val="001B17D8"/>
    <w:rsid w:val="001B1CBA"/>
    <w:rsid w:val="001B2766"/>
    <w:rsid w:val="001B3A3D"/>
    <w:rsid w:val="001B443C"/>
    <w:rsid w:val="001B598A"/>
    <w:rsid w:val="001B5DBD"/>
    <w:rsid w:val="001B6173"/>
    <w:rsid w:val="001B6267"/>
    <w:rsid w:val="001B6BAD"/>
    <w:rsid w:val="001B6E9B"/>
    <w:rsid w:val="001B6FA2"/>
    <w:rsid w:val="001B709A"/>
    <w:rsid w:val="001B7193"/>
    <w:rsid w:val="001B7456"/>
    <w:rsid w:val="001B789B"/>
    <w:rsid w:val="001B7DEE"/>
    <w:rsid w:val="001C029B"/>
    <w:rsid w:val="001C043F"/>
    <w:rsid w:val="001C07BF"/>
    <w:rsid w:val="001C0AA8"/>
    <w:rsid w:val="001C0AAB"/>
    <w:rsid w:val="001C1267"/>
    <w:rsid w:val="001C1BDF"/>
    <w:rsid w:val="001C1F83"/>
    <w:rsid w:val="001C206F"/>
    <w:rsid w:val="001C4106"/>
    <w:rsid w:val="001C4C5D"/>
    <w:rsid w:val="001C4D40"/>
    <w:rsid w:val="001C526C"/>
    <w:rsid w:val="001C5393"/>
    <w:rsid w:val="001C5500"/>
    <w:rsid w:val="001C573E"/>
    <w:rsid w:val="001C598D"/>
    <w:rsid w:val="001C5B8C"/>
    <w:rsid w:val="001C5F65"/>
    <w:rsid w:val="001C6673"/>
    <w:rsid w:val="001C74CB"/>
    <w:rsid w:val="001C7ADF"/>
    <w:rsid w:val="001C7CCC"/>
    <w:rsid w:val="001D0311"/>
    <w:rsid w:val="001D0E20"/>
    <w:rsid w:val="001D20C9"/>
    <w:rsid w:val="001D24E2"/>
    <w:rsid w:val="001D2EAE"/>
    <w:rsid w:val="001D2F90"/>
    <w:rsid w:val="001D3533"/>
    <w:rsid w:val="001D3537"/>
    <w:rsid w:val="001D4903"/>
    <w:rsid w:val="001D49FD"/>
    <w:rsid w:val="001D4B1C"/>
    <w:rsid w:val="001D61E7"/>
    <w:rsid w:val="001D791C"/>
    <w:rsid w:val="001D7993"/>
    <w:rsid w:val="001D7B8D"/>
    <w:rsid w:val="001E0803"/>
    <w:rsid w:val="001E0809"/>
    <w:rsid w:val="001E1FE5"/>
    <w:rsid w:val="001E36E1"/>
    <w:rsid w:val="001E39CE"/>
    <w:rsid w:val="001E403A"/>
    <w:rsid w:val="001E4719"/>
    <w:rsid w:val="001E4A51"/>
    <w:rsid w:val="001E4A9C"/>
    <w:rsid w:val="001E4AD7"/>
    <w:rsid w:val="001E4CA5"/>
    <w:rsid w:val="001E54FD"/>
    <w:rsid w:val="001E5CC7"/>
    <w:rsid w:val="001E5CF0"/>
    <w:rsid w:val="001E5FF2"/>
    <w:rsid w:val="001E60DE"/>
    <w:rsid w:val="001E62B8"/>
    <w:rsid w:val="001E6C2A"/>
    <w:rsid w:val="001E73EE"/>
    <w:rsid w:val="001F0B46"/>
    <w:rsid w:val="001F0C26"/>
    <w:rsid w:val="001F0DB2"/>
    <w:rsid w:val="001F0DCB"/>
    <w:rsid w:val="001F125A"/>
    <w:rsid w:val="001F1719"/>
    <w:rsid w:val="001F1F5D"/>
    <w:rsid w:val="001F2D61"/>
    <w:rsid w:val="001F2DDD"/>
    <w:rsid w:val="001F3343"/>
    <w:rsid w:val="001F39D2"/>
    <w:rsid w:val="001F40A1"/>
    <w:rsid w:val="001F4ED6"/>
    <w:rsid w:val="001F5347"/>
    <w:rsid w:val="001F541B"/>
    <w:rsid w:val="001F54F3"/>
    <w:rsid w:val="001F55D7"/>
    <w:rsid w:val="001F5749"/>
    <w:rsid w:val="001F5BEC"/>
    <w:rsid w:val="001F62D5"/>
    <w:rsid w:val="001F6A21"/>
    <w:rsid w:val="001F71A1"/>
    <w:rsid w:val="001F7B4B"/>
    <w:rsid w:val="002007E6"/>
    <w:rsid w:val="00200BEA"/>
    <w:rsid w:val="00200D32"/>
    <w:rsid w:val="0020123C"/>
    <w:rsid w:val="00201674"/>
    <w:rsid w:val="0020206A"/>
    <w:rsid w:val="00202945"/>
    <w:rsid w:val="002029D1"/>
    <w:rsid w:val="00202B83"/>
    <w:rsid w:val="00204192"/>
    <w:rsid w:val="002043E9"/>
    <w:rsid w:val="00204ABD"/>
    <w:rsid w:val="00205D13"/>
    <w:rsid w:val="002103D8"/>
    <w:rsid w:val="0021122A"/>
    <w:rsid w:val="002112E8"/>
    <w:rsid w:val="002113D8"/>
    <w:rsid w:val="00211C99"/>
    <w:rsid w:val="00211D0F"/>
    <w:rsid w:val="002124F4"/>
    <w:rsid w:val="002129CA"/>
    <w:rsid w:val="00213C0B"/>
    <w:rsid w:val="00214BB4"/>
    <w:rsid w:val="00215DA9"/>
    <w:rsid w:val="0021605C"/>
    <w:rsid w:val="002162AA"/>
    <w:rsid w:val="0021707E"/>
    <w:rsid w:val="00217566"/>
    <w:rsid w:val="00217570"/>
    <w:rsid w:val="002201AB"/>
    <w:rsid w:val="00220A7A"/>
    <w:rsid w:val="00221239"/>
    <w:rsid w:val="00221AF7"/>
    <w:rsid w:val="00223231"/>
    <w:rsid w:val="00223B70"/>
    <w:rsid w:val="00223DF0"/>
    <w:rsid w:val="00224C3D"/>
    <w:rsid w:val="002264D8"/>
    <w:rsid w:val="002265A1"/>
    <w:rsid w:val="0022675F"/>
    <w:rsid w:val="00231453"/>
    <w:rsid w:val="00231AA5"/>
    <w:rsid w:val="00231B7E"/>
    <w:rsid w:val="002333C2"/>
    <w:rsid w:val="0023594E"/>
    <w:rsid w:val="00235973"/>
    <w:rsid w:val="00235CC2"/>
    <w:rsid w:val="00235FE5"/>
    <w:rsid w:val="00236124"/>
    <w:rsid w:val="00236366"/>
    <w:rsid w:val="0023642B"/>
    <w:rsid w:val="002377ED"/>
    <w:rsid w:val="00237A41"/>
    <w:rsid w:val="00237B3F"/>
    <w:rsid w:val="002403A7"/>
    <w:rsid w:val="00240EB8"/>
    <w:rsid w:val="0024130C"/>
    <w:rsid w:val="00241932"/>
    <w:rsid w:val="002419D3"/>
    <w:rsid w:val="00241A98"/>
    <w:rsid w:val="00241C12"/>
    <w:rsid w:val="00241FEC"/>
    <w:rsid w:val="002425F8"/>
    <w:rsid w:val="00242816"/>
    <w:rsid w:val="0024359A"/>
    <w:rsid w:val="00243E8F"/>
    <w:rsid w:val="00245095"/>
    <w:rsid w:val="00245267"/>
    <w:rsid w:val="00245299"/>
    <w:rsid w:val="0024573C"/>
    <w:rsid w:val="002458F5"/>
    <w:rsid w:val="00245F78"/>
    <w:rsid w:val="00245F7F"/>
    <w:rsid w:val="0024615A"/>
    <w:rsid w:val="00246582"/>
    <w:rsid w:val="00246A5A"/>
    <w:rsid w:val="00246C99"/>
    <w:rsid w:val="00246CB7"/>
    <w:rsid w:val="00247613"/>
    <w:rsid w:val="00247A85"/>
    <w:rsid w:val="00247D68"/>
    <w:rsid w:val="00250545"/>
    <w:rsid w:val="00250FDA"/>
    <w:rsid w:val="0025174E"/>
    <w:rsid w:val="00251833"/>
    <w:rsid w:val="00251C3D"/>
    <w:rsid w:val="00252615"/>
    <w:rsid w:val="0025281B"/>
    <w:rsid w:val="002531B3"/>
    <w:rsid w:val="00253D6F"/>
    <w:rsid w:val="002551EF"/>
    <w:rsid w:val="002560D9"/>
    <w:rsid w:val="0025640F"/>
    <w:rsid w:val="00256651"/>
    <w:rsid w:val="0025726A"/>
    <w:rsid w:val="0025743E"/>
    <w:rsid w:val="002602E8"/>
    <w:rsid w:val="002604F4"/>
    <w:rsid w:val="00261FBE"/>
    <w:rsid w:val="002622DA"/>
    <w:rsid w:val="00262E53"/>
    <w:rsid w:val="00262F07"/>
    <w:rsid w:val="0026315C"/>
    <w:rsid w:val="002639E4"/>
    <w:rsid w:val="00263AFF"/>
    <w:rsid w:val="00263C05"/>
    <w:rsid w:val="0026473C"/>
    <w:rsid w:val="00264794"/>
    <w:rsid w:val="00264A56"/>
    <w:rsid w:val="00264D10"/>
    <w:rsid w:val="00264F44"/>
    <w:rsid w:val="00265A90"/>
    <w:rsid w:val="00266EC9"/>
    <w:rsid w:val="00267A63"/>
    <w:rsid w:val="00267CF1"/>
    <w:rsid w:val="00267F81"/>
    <w:rsid w:val="00270200"/>
    <w:rsid w:val="0027089D"/>
    <w:rsid w:val="00272758"/>
    <w:rsid w:val="00273093"/>
    <w:rsid w:val="002734F3"/>
    <w:rsid w:val="00273A95"/>
    <w:rsid w:val="00273BE1"/>
    <w:rsid w:val="002742AE"/>
    <w:rsid w:val="0027581E"/>
    <w:rsid w:val="002758DF"/>
    <w:rsid w:val="00275D47"/>
    <w:rsid w:val="00276110"/>
    <w:rsid w:val="00276451"/>
    <w:rsid w:val="00276649"/>
    <w:rsid w:val="00277309"/>
    <w:rsid w:val="00280975"/>
    <w:rsid w:val="0028133C"/>
    <w:rsid w:val="002816DE"/>
    <w:rsid w:val="00282297"/>
    <w:rsid w:val="002822F6"/>
    <w:rsid w:val="00282722"/>
    <w:rsid w:val="002832BF"/>
    <w:rsid w:val="00283A38"/>
    <w:rsid w:val="00284A44"/>
    <w:rsid w:val="002858C8"/>
    <w:rsid w:val="00286A8B"/>
    <w:rsid w:val="00287085"/>
    <w:rsid w:val="00287092"/>
    <w:rsid w:val="002873AA"/>
    <w:rsid w:val="002878FB"/>
    <w:rsid w:val="00287ADD"/>
    <w:rsid w:val="00290107"/>
    <w:rsid w:val="002901FF"/>
    <w:rsid w:val="002905B6"/>
    <w:rsid w:val="0029109F"/>
    <w:rsid w:val="0029112B"/>
    <w:rsid w:val="00291141"/>
    <w:rsid w:val="002914FE"/>
    <w:rsid w:val="00291E28"/>
    <w:rsid w:val="00292295"/>
    <w:rsid w:val="00292A9A"/>
    <w:rsid w:val="00292F24"/>
    <w:rsid w:val="002935C2"/>
    <w:rsid w:val="0029363E"/>
    <w:rsid w:val="00293AE6"/>
    <w:rsid w:val="0029422A"/>
    <w:rsid w:val="002947B0"/>
    <w:rsid w:val="00295261"/>
    <w:rsid w:val="00295505"/>
    <w:rsid w:val="002955D8"/>
    <w:rsid w:val="00295AF7"/>
    <w:rsid w:val="00295C6E"/>
    <w:rsid w:val="00296169"/>
    <w:rsid w:val="00296771"/>
    <w:rsid w:val="002968EB"/>
    <w:rsid w:val="002A0606"/>
    <w:rsid w:val="002A0D16"/>
    <w:rsid w:val="002A0F1A"/>
    <w:rsid w:val="002A1584"/>
    <w:rsid w:val="002A1B63"/>
    <w:rsid w:val="002A1F65"/>
    <w:rsid w:val="002A25A9"/>
    <w:rsid w:val="002A2D83"/>
    <w:rsid w:val="002A31A1"/>
    <w:rsid w:val="002A3250"/>
    <w:rsid w:val="002A35D2"/>
    <w:rsid w:val="002A376F"/>
    <w:rsid w:val="002A3CD4"/>
    <w:rsid w:val="002A45F4"/>
    <w:rsid w:val="002A4AA1"/>
    <w:rsid w:val="002A6420"/>
    <w:rsid w:val="002A6640"/>
    <w:rsid w:val="002A6AB2"/>
    <w:rsid w:val="002A6D21"/>
    <w:rsid w:val="002A6E05"/>
    <w:rsid w:val="002A6E16"/>
    <w:rsid w:val="002A7006"/>
    <w:rsid w:val="002A75D7"/>
    <w:rsid w:val="002A799E"/>
    <w:rsid w:val="002A7B95"/>
    <w:rsid w:val="002B05FE"/>
    <w:rsid w:val="002B083B"/>
    <w:rsid w:val="002B086E"/>
    <w:rsid w:val="002B0A60"/>
    <w:rsid w:val="002B0D10"/>
    <w:rsid w:val="002B0F0C"/>
    <w:rsid w:val="002B15F0"/>
    <w:rsid w:val="002B1BC6"/>
    <w:rsid w:val="002B1CD5"/>
    <w:rsid w:val="002B288B"/>
    <w:rsid w:val="002B2A45"/>
    <w:rsid w:val="002B2CC9"/>
    <w:rsid w:val="002B3219"/>
    <w:rsid w:val="002B3845"/>
    <w:rsid w:val="002B3AD0"/>
    <w:rsid w:val="002B440F"/>
    <w:rsid w:val="002B4877"/>
    <w:rsid w:val="002B49F1"/>
    <w:rsid w:val="002B550F"/>
    <w:rsid w:val="002B5576"/>
    <w:rsid w:val="002B5B38"/>
    <w:rsid w:val="002B5F35"/>
    <w:rsid w:val="002B669F"/>
    <w:rsid w:val="002B6F03"/>
    <w:rsid w:val="002B7052"/>
    <w:rsid w:val="002C17DB"/>
    <w:rsid w:val="002C20BD"/>
    <w:rsid w:val="002C22AB"/>
    <w:rsid w:val="002C2D38"/>
    <w:rsid w:val="002C43FB"/>
    <w:rsid w:val="002C5082"/>
    <w:rsid w:val="002C52F8"/>
    <w:rsid w:val="002C566B"/>
    <w:rsid w:val="002C57F4"/>
    <w:rsid w:val="002C5932"/>
    <w:rsid w:val="002C60C7"/>
    <w:rsid w:val="002C6883"/>
    <w:rsid w:val="002C6A58"/>
    <w:rsid w:val="002C6FD2"/>
    <w:rsid w:val="002C7396"/>
    <w:rsid w:val="002D0135"/>
    <w:rsid w:val="002D062B"/>
    <w:rsid w:val="002D0685"/>
    <w:rsid w:val="002D157D"/>
    <w:rsid w:val="002D1FF8"/>
    <w:rsid w:val="002D260A"/>
    <w:rsid w:val="002D28C0"/>
    <w:rsid w:val="002D2B58"/>
    <w:rsid w:val="002D2E68"/>
    <w:rsid w:val="002D30D8"/>
    <w:rsid w:val="002D31B8"/>
    <w:rsid w:val="002D396F"/>
    <w:rsid w:val="002D39AD"/>
    <w:rsid w:val="002D486C"/>
    <w:rsid w:val="002D4F21"/>
    <w:rsid w:val="002E02BB"/>
    <w:rsid w:val="002E03CB"/>
    <w:rsid w:val="002E0EC5"/>
    <w:rsid w:val="002E140B"/>
    <w:rsid w:val="002E19F2"/>
    <w:rsid w:val="002E2F6A"/>
    <w:rsid w:val="002E2FEE"/>
    <w:rsid w:val="002E38B0"/>
    <w:rsid w:val="002E38D5"/>
    <w:rsid w:val="002E3A1E"/>
    <w:rsid w:val="002E3C42"/>
    <w:rsid w:val="002E3E05"/>
    <w:rsid w:val="002E3EDE"/>
    <w:rsid w:val="002E4C86"/>
    <w:rsid w:val="002E6509"/>
    <w:rsid w:val="002E67CA"/>
    <w:rsid w:val="002E6814"/>
    <w:rsid w:val="002E6C41"/>
    <w:rsid w:val="002E706A"/>
    <w:rsid w:val="002E7806"/>
    <w:rsid w:val="002E7ECB"/>
    <w:rsid w:val="002F0508"/>
    <w:rsid w:val="002F0848"/>
    <w:rsid w:val="002F0AF1"/>
    <w:rsid w:val="002F1852"/>
    <w:rsid w:val="002F1BFB"/>
    <w:rsid w:val="002F1DB8"/>
    <w:rsid w:val="002F3B06"/>
    <w:rsid w:val="002F4041"/>
    <w:rsid w:val="002F4306"/>
    <w:rsid w:val="002F4627"/>
    <w:rsid w:val="002F4886"/>
    <w:rsid w:val="002F5832"/>
    <w:rsid w:val="002F6464"/>
    <w:rsid w:val="002F665C"/>
    <w:rsid w:val="002F6921"/>
    <w:rsid w:val="002F6F69"/>
    <w:rsid w:val="002F7012"/>
    <w:rsid w:val="002F712B"/>
    <w:rsid w:val="002F781D"/>
    <w:rsid w:val="002F79E9"/>
    <w:rsid w:val="002F7D49"/>
    <w:rsid w:val="00300BE3"/>
    <w:rsid w:val="00300DFB"/>
    <w:rsid w:val="0030194D"/>
    <w:rsid w:val="0030210A"/>
    <w:rsid w:val="00302207"/>
    <w:rsid w:val="00302871"/>
    <w:rsid w:val="00303572"/>
    <w:rsid w:val="00303964"/>
    <w:rsid w:val="00303A20"/>
    <w:rsid w:val="003049A1"/>
    <w:rsid w:val="003054A1"/>
    <w:rsid w:val="003064F9"/>
    <w:rsid w:val="0030680D"/>
    <w:rsid w:val="0030769B"/>
    <w:rsid w:val="00307894"/>
    <w:rsid w:val="0031099F"/>
    <w:rsid w:val="00311098"/>
    <w:rsid w:val="003112BD"/>
    <w:rsid w:val="003118DB"/>
    <w:rsid w:val="00311AF2"/>
    <w:rsid w:val="00311C91"/>
    <w:rsid w:val="00311F17"/>
    <w:rsid w:val="00312306"/>
    <w:rsid w:val="0031259A"/>
    <w:rsid w:val="00312849"/>
    <w:rsid w:val="003131B3"/>
    <w:rsid w:val="00315042"/>
    <w:rsid w:val="0031522C"/>
    <w:rsid w:val="0031579E"/>
    <w:rsid w:val="00315BBC"/>
    <w:rsid w:val="00316751"/>
    <w:rsid w:val="00317657"/>
    <w:rsid w:val="00317E1B"/>
    <w:rsid w:val="003205C1"/>
    <w:rsid w:val="003205E6"/>
    <w:rsid w:val="00322414"/>
    <w:rsid w:val="0032248D"/>
    <w:rsid w:val="00322D4F"/>
    <w:rsid w:val="003231C5"/>
    <w:rsid w:val="0032371B"/>
    <w:rsid w:val="00324F66"/>
    <w:rsid w:val="0032547F"/>
    <w:rsid w:val="0032595B"/>
    <w:rsid w:val="003259E9"/>
    <w:rsid w:val="00325ED2"/>
    <w:rsid w:val="00326AD0"/>
    <w:rsid w:val="0032743B"/>
    <w:rsid w:val="003304B1"/>
    <w:rsid w:val="00331D47"/>
    <w:rsid w:val="00332132"/>
    <w:rsid w:val="00332355"/>
    <w:rsid w:val="00333382"/>
    <w:rsid w:val="00333603"/>
    <w:rsid w:val="0033372E"/>
    <w:rsid w:val="00333FF9"/>
    <w:rsid w:val="0033418A"/>
    <w:rsid w:val="0033473D"/>
    <w:rsid w:val="003348F3"/>
    <w:rsid w:val="00335131"/>
    <w:rsid w:val="003351D9"/>
    <w:rsid w:val="00335DB8"/>
    <w:rsid w:val="00335F60"/>
    <w:rsid w:val="0033693F"/>
    <w:rsid w:val="003400A8"/>
    <w:rsid w:val="00340718"/>
    <w:rsid w:val="00340BA0"/>
    <w:rsid w:val="00340F4C"/>
    <w:rsid w:val="00341414"/>
    <w:rsid w:val="0034192C"/>
    <w:rsid w:val="00342242"/>
    <w:rsid w:val="00342272"/>
    <w:rsid w:val="00342FA7"/>
    <w:rsid w:val="003436C4"/>
    <w:rsid w:val="003438B3"/>
    <w:rsid w:val="00343C37"/>
    <w:rsid w:val="00344D71"/>
    <w:rsid w:val="00345144"/>
    <w:rsid w:val="00345154"/>
    <w:rsid w:val="00345161"/>
    <w:rsid w:val="003451BF"/>
    <w:rsid w:val="003456E1"/>
    <w:rsid w:val="00346DB9"/>
    <w:rsid w:val="00346FFC"/>
    <w:rsid w:val="0034712E"/>
    <w:rsid w:val="0034739C"/>
    <w:rsid w:val="00347C96"/>
    <w:rsid w:val="00347FB1"/>
    <w:rsid w:val="0035020C"/>
    <w:rsid w:val="0035026B"/>
    <w:rsid w:val="00350E4A"/>
    <w:rsid w:val="00351313"/>
    <w:rsid w:val="003516B2"/>
    <w:rsid w:val="00351CAD"/>
    <w:rsid w:val="003520E9"/>
    <w:rsid w:val="0035223D"/>
    <w:rsid w:val="00352A3C"/>
    <w:rsid w:val="00352AFC"/>
    <w:rsid w:val="00352D04"/>
    <w:rsid w:val="00353064"/>
    <w:rsid w:val="003531F4"/>
    <w:rsid w:val="003532A5"/>
    <w:rsid w:val="0035399B"/>
    <w:rsid w:val="00354B11"/>
    <w:rsid w:val="0035537D"/>
    <w:rsid w:val="00355B9A"/>
    <w:rsid w:val="00356DB0"/>
    <w:rsid w:val="00360778"/>
    <w:rsid w:val="003607D0"/>
    <w:rsid w:val="00360E00"/>
    <w:rsid w:val="00361366"/>
    <w:rsid w:val="0036172F"/>
    <w:rsid w:val="00361CBE"/>
    <w:rsid w:val="0036291D"/>
    <w:rsid w:val="00362F98"/>
    <w:rsid w:val="0036312F"/>
    <w:rsid w:val="003631A0"/>
    <w:rsid w:val="00363303"/>
    <w:rsid w:val="00364208"/>
    <w:rsid w:val="003643A7"/>
    <w:rsid w:val="00365261"/>
    <w:rsid w:val="003653B6"/>
    <w:rsid w:val="00365479"/>
    <w:rsid w:val="003654A0"/>
    <w:rsid w:val="003659FB"/>
    <w:rsid w:val="003663DC"/>
    <w:rsid w:val="00366DDD"/>
    <w:rsid w:val="003670CD"/>
    <w:rsid w:val="00367385"/>
    <w:rsid w:val="003676FF"/>
    <w:rsid w:val="00367881"/>
    <w:rsid w:val="00370379"/>
    <w:rsid w:val="00370AFE"/>
    <w:rsid w:val="00371095"/>
    <w:rsid w:val="003714EC"/>
    <w:rsid w:val="00371D63"/>
    <w:rsid w:val="003720CE"/>
    <w:rsid w:val="00372352"/>
    <w:rsid w:val="003728B0"/>
    <w:rsid w:val="00373472"/>
    <w:rsid w:val="0037455E"/>
    <w:rsid w:val="00374625"/>
    <w:rsid w:val="0037511B"/>
    <w:rsid w:val="0037537E"/>
    <w:rsid w:val="003753CA"/>
    <w:rsid w:val="003753D0"/>
    <w:rsid w:val="00375E5A"/>
    <w:rsid w:val="0037674B"/>
    <w:rsid w:val="00376CDC"/>
    <w:rsid w:val="00377155"/>
    <w:rsid w:val="00380220"/>
    <w:rsid w:val="003805AA"/>
    <w:rsid w:val="003809AD"/>
    <w:rsid w:val="00381806"/>
    <w:rsid w:val="00382EA6"/>
    <w:rsid w:val="003831B8"/>
    <w:rsid w:val="003834A3"/>
    <w:rsid w:val="003835AE"/>
    <w:rsid w:val="00383810"/>
    <w:rsid w:val="00383C1A"/>
    <w:rsid w:val="003845C6"/>
    <w:rsid w:val="003868DA"/>
    <w:rsid w:val="00386D7B"/>
    <w:rsid w:val="00387799"/>
    <w:rsid w:val="00387B17"/>
    <w:rsid w:val="00387D8C"/>
    <w:rsid w:val="003900C1"/>
    <w:rsid w:val="00390108"/>
    <w:rsid w:val="00390338"/>
    <w:rsid w:val="003904D7"/>
    <w:rsid w:val="00391E00"/>
    <w:rsid w:val="003923DC"/>
    <w:rsid w:val="0039323F"/>
    <w:rsid w:val="00393B2A"/>
    <w:rsid w:val="00393BA4"/>
    <w:rsid w:val="00394EE2"/>
    <w:rsid w:val="003950F9"/>
    <w:rsid w:val="003953EF"/>
    <w:rsid w:val="00395BA8"/>
    <w:rsid w:val="00395F72"/>
    <w:rsid w:val="00396B70"/>
    <w:rsid w:val="00396CCA"/>
    <w:rsid w:val="00396E58"/>
    <w:rsid w:val="003978F9"/>
    <w:rsid w:val="00397B5A"/>
    <w:rsid w:val="003A0228"/>
    <w:rsid w:val="003A0316"/>
    <w:rsid w:val="003A0CD3"/>
    <w:rsid w:val="003A0D1F"/>
    <w:rsid w:val="003A0DA1"/>
    <w:rsid w:val="003A0EAF"/>
    <w:rsid w:val="003A1612"/>
    <w:rsid w:val="003A1D1F"/>
    <w:rsid w:val="003A20EE"/>
    <w:rsid w:val="003A42B7"/>
    <w:rsid w:val="003A62C6"/>
    <w:rsid w:val="003A64A9"/>
    <w:rsid w:val="003A6820"/>
    <w:rsid w:val="003A6AAD"/>
    <w:rsid w:val="003A6FAD"/>
    <w:rsid w:val="003A70CA"/>
    <w:rsid w:val="003A79AA"/>
    <w:rsid w:val="003A7EDA"/>
    <w:rsid w:val="003B014A"/>
    <w:rsid w:val="003B0152"/>
    <w:rsid w:val="003B052A"/>
    <w:rsid w:val="003B0F51"/>
    <w:rsid w:val="003B0F6D"/>
    <w:rsid w:val="003B1C69"/>
    <w:rsid w:val="003B2814"/>
    <w:rsid w:val="003B29A3"/>
    <w:rsid w:val="003B2E90"/>
    <w:rsid w:val="003B3B8E"/>
    <w:rsid w:val="003B4EC3"/>
    <w:rsid w:val="003B50DC"/>
    <w:rsid w:val="003B5453"/>
    <w:rsid w:val="003B608E"/>
    <w:rsid w:val="003B71B7"/>
    <w:rsid w:val="003B7850"/>
    <w:rsid w:val="003C0B65"/>
    <w:rsid w:val="003C0F3A"/>
    <w:rsid w:val="003C1173"/>
    <w:rsid w:val="003C12E9"/>
    <w:rsid w:val="003C143D"/>
    <w:rsid w:val="003C1D73"/>
    <w:rsid w:val="003C23CB"/>
    <w:rsid w:val="003C2542"/>
    <w:rsid w:val="003C3093"/>
    <w:rsid w:val="003C3173"/>
    <w:rsid w:val="003C34C7"/>
    <w:rsid w:val="003C3914"/>
    <w:rsid w:val="003C46FA"/>
    <w:rsid w:val="003C47CB"/>
    <w:rsid w:val="003C5610"/>
    <w:rsid w:val="003C5665"/>
    <w:rsid w:val="003C6BA4"/>
    <w:rsid w:val="003C7A93"/>
    <w:rsid w:val="003D055F"/>
    <w:rsid w:val="003D0C3E"/>
    <w:rsid w:val="003D1570"/>
    <w:rsid w:val="003D189C"/>
    <w:rsid w:val="003D1CA9"/>
    <w:rsid w:val="003D2897"/>
    <w:rsid w:val="003D2CA6"/>
    <w:rsid w:val="003D3014"/>
    <w:rsid w:val="003D3060"/>
    <w:rsid w:val="003D366A"/>
    <w:rsid w:val="003D3C55"/>
    <w:rsid w:val="003D3FDA"/>
    <w:rsid w:val="003D40D1"/>
    <w:rsid w:val="003D44BD"/>
    <w:rsid w:val="003D5F24"/>
    <w:rsid w:val="003D624D"/>
    <w:rsid w:val="003D642B"/>
    <w:rsid w:val="003D7876"/>
    <w:rsid w:val="003E032E"/>
    <w:rsid w:val="003E0C1E"/>
    <w:rsid w:val="003E1191"/>
    <w:rsid w:val="003E178B"/>
    <w:rsid w:val="003E1C73"/>
    <w:rsid w:val="003E23C9"/>
    <w:rsid w:val="003E28E6"/>
    <w:rsid w:val="003E2E9E"/>
    <w:rsid w:val="003E3E91"/>
    <w:rsid w:val="003E4D3B"/>
    <w:rsid w:val="003E54A6"/>
    <w:rsid w:val="003E552A"/>
    <w:rsid w:val="003E6043"/>
    <w:rsid w:val="003E61B2"/>
    <w:rsid w:val="003E64B6"/>
    <w:rsid w:val="003E6AB7"/>
    <w:rsid w:val="003E77D2"/>
    <w:rsid w:val="003E7EC7"/>
    <w:rsid w:val="003E7F54"/>
    <w:rsid w:val="003F0AFA"/>
    <w:rsid w:val="003F200E"/>
    <w:rsid w:val="003F230F"/>
    <w:rsid w:val="003F2438"/>
    <w:rsid w:val="003F2C49"/>
    <w:rsid w:val="003F2E79"/>
    <w:rsid w:val="003F38CD"/>
    <w:rsid w:val="003F3A59"/>
    <w:rsid w:val="003F424E"/>
    <w:rsid w:val="003F46D2"/>
    <w:rsid w:val="003F47A8"/>
    <w:rsid w:val="003F4941"/>
    <w:rsid w:val="003F5A19"/>
    <w:rsid w:val="003F6540"/>
    <w:rsid w:val="003F6C43"/>
    <w:rsid w:val="003F6C46"/>
    <w:rsid w:val="003F721A"/>
    <w:rsid w:val="003F733F"/>
    <w:rsid w:val="003F752C"/>
    <w:rsid w:val="003F77E6"/>
    <w:rsid w:val="003F77EE"/>
    <w:rsid w:val="00400000"/>
    <w:rsid w:val="0040088B"/>
    <w:rsid w:val="00401699"/>
    <w:rsid w:val="00402973"/>
    <w:rsid w:val="0040326E"/>
    <w:rsid w:val="00403860"/>
    <w:rsid w:val="004041C3"/>
    <w:rsid w:val="00405B58"/>
    <w:rsid w:val="00405B9D"/>
    <w:rsid w:val="0040661D"/>
    <w:rsid w:val="00407020"/>
    <w:rsid w:val="004070D8"/>
    <w:rsid w:val="004103E9"/>
    <w:rsid w:val="00410833"/>
    <w:rsid w:val="00410C06"/>
    <w:rsid w:val="00410D7C"/>
    <w:rsid w:val="00410F8F"/>
    <w:rsid w:val="0041177A"/>
    <w:rsid w:val="00411802"/>
    <w:rsid w:val="0041222C"/>
    <w:rsid w:val="00412733"/>
    <w:rsid w:val="004127D4"/>
    <w:rsid w:val="00412C0B"/>
    <w:rsid w:val="00413279"/>
    <w:rsid w:val="004137F8"/>
    <w:rsid w:val="00413B81"/>
    <w:rsid w:val="00413D26"/>
    <w:rsid w:val="004146CD"/>
    <w:rsid w:val="004165C1"/>
    <w:rsid w:val="00417ADD"/>
    <w:rsid w:val="00417EAC"/>
    <w:rsid w:val="00420840"/>
    <w:rsid w:val="004214C1"/>
    <w:rsid w:val="004219EE"/>
    <w:rsid w:val="00421DF3"/>
    <w:rsid w:val="004227CB"/>
    <w:rsid w:val="00422A5E"/>
    <w:rsid w:val="00422CBC"/>
    <w:rsid w:val="00422E5B"/>
    <w:rsid w:val="00422F80"/>
    <w:rsid w:val="004234C3"/>
    <w:rsid w:val="00423F58"/>
    <w:rsid w:val="00424033"/>
    <w:rsid w:val="0042449A"/>
    <w:rsid w:val="0042512F"/>
    <w:rsid w:val="004251DF"/>
    <w:rsid w:val="0042563B"/>
    <w:rsid w:val="00425712"/>
    <w:rsid w:val="00425FF7"/>
    <w:rsid w:val="004266B6"/>
    <w:rsid w:val="0042690D"/>
    <w:rsid w:val="00426AE7"/>
    <w:rsid w:val="0042710A"/>
    <w:rsid w:val="004274A5"/>
    <w:rsid w:val="00427702"/>
    <w:rsid w:val="004277BE"/>
    <w:rsid w:val="00427F44"/>
    <w:rsid w:val="00430EAB"/>
    <w:rsid w:val="00430ECC"/>
    <w:rsid w:val="00431A8C"/>
    <w:rsid w:val="00431B87"/>
    <w:rsid w:val="00433803"/>
    <w:rsid w:val="0043558A"/>
    <w:rsid w:val="004356A8"/>
    <w:rsid w:val="004359EE"/>
    <w:rsid w:val="004363B2"/>
    <w:rsid w:val="00436403"/>
    <w:rsid w:val="0043704F"/>
    <w:rsid w:val="00437057"/>
    <w:rsid w:val="00437953"/>
    <w:rsid w:val="00440774"/>
    <w:rsid w:val="00440A8C"/>
    <w:rsid w:val="00440BDD"/>
    <w:rsid w:val="00441011"/>
    <w:rsid w:val="0044102A"/>
    <w:rsid w:val="00441D07"/>
    <w:rsid w:val="0044249C"/>
    <w:rsid w:val="00442696"/>
    <w:rsid w:val="00442CC0"/>
    <w:rsid w:val="00444664"/>
    <w:rsid w:val="00444AF8"/>
    <w:rsid w:val="00445967"/>
    <w:rsid w:val="00445A04"/>
    <w:rsid w:val="004465E9"/>
    <w:rsid w:val="00446AEC"/>
    <w:rsid w:val="00446CD7"/>
    <w:rsid w:val="004472BD"/>
    <w:rsid w:val="004472C1"/>
    <w:rsid w:val="00447A18"/>
    <w:rsid w:val="00447C2A"/>
    <w:rsid w:val="00450704"/>
    <w:rsid w:val="00450845"/>
    <w:rsid w:val="00450F1A"/>
    <w:rsid w:val="004525A1"/>
    <w:rsid w:val="004532FE"/>
    <w:rsid w:val="00453B80"/>
    <w:rsid w:val="0045415A"/>
    <w:rsid w:val="00454FCD"/>
    <w:rsid w:val="004561BD"/>
    <w:rsid w:val="004564FF"/>
    <w:rsid w:val="00456571"/>
    <w:rsid w:val="00456DC6"/>
    <w:rsid w:val="00456E1B"/>
    <w:rsid w:val="00457865"/>
    <w:rsid w:val="00457CD0"/>
    <w:rsid w:val="00460034"/>
    <w:rsid w:val="0046018B"/>
    <w:rsid w:val="004605F0"/>
    <w:rsid w:val="00460ED1"/>
    <w:rsid w:val="00461454"/>
    <w:rsid w:val="00461AA6"/>
    <w:rsid w:val="00462382"/>
    <w:rsid w:val="0046290C"/>
    <w:rsid w:val="0046347F"/>
    <w:rsid w:val="00463581"/>
    <w:rsid w:val="004636B3"/>
    <w:rsid w:val="00463B43"/>
    <w:rsid w:val="00464CF8"/>
    <w:rsid w:val="004652F3"/>
    <w:rsid w:val="00465F0E"/>
    <w:rsid w:val="004662DF"/>
    <w:rsid w:val="00466A8C"/>
    <w:rsid w:val="00466B5A"/>
    <w:rsid w:val="00467019"/>
    <w:rsid w:val="004670B4"/>
    <w:rsid w:val="00467E88"/>
    <w:rsid w:val="004700BF"/>
    <w:rsid w:val="00470514"/>
    <w:rsid w:val="004705DA"/>
    <w:rsid w:val="0047082C"/>
    <w:rsid w:val="00470B33"/>
    <w:rsid w:val="00470CCF"/>
    <w:rsid w:val="00470F70"/>
    <w:rsid w:val="004712EB"/>
    <w:rsid w:val="004715A9"/>
    <w:rsid w:val="00472919"/>
    <w:rsid w:val="00472CF1"/>
    <w:rsid w:val="00472E3C"/>
    <w:rsid w:val="00472ED7"/>
    <w:rsid w:val="0047339B"/>
    <w:rsid w:val="00473649"/>
    <w:rsid w:val="00473D96"/>
    <w:rsid w:val="00475130"/>
    <w:rsid w:val="0047584E"/>
    <w:rsid w:val="00475AA6"/>
    <w:rsid w:val="00475EF9"/>
    <w:rsid w:val="00476E19"/>
    <w:rsid w:val="00477581"/>
    <w:rsid w:val="004775DA"/>
    <w:rsid w:val="00477B64"/>
    <w:rsid w:val="00480A21"/>
    <w:rsid w:val="00482487"/>
    <w:rsid w:val="004829D9"/>
    <w:rsid w:val="00482E76"/>
    <w:rsid w:val="0048331C"/>
    <w:rsid w:val="00483BAB"/>
    <w:rsid w:val="00483D1B"/>
    <w:rsid w:val="00483F64"/>
    <w:rsid w:val="00484358"/>
    <w:rsid w:val="004844EE"/>
    <w:rsid w:val="004854AD"/>
    <w:rsid w:val="0048595D"/>
    <w:rsid w:val="004864C1"/>
    <w:rsid w:val="0048664F"/>
    <w:rsid w:val="00486B0C"/>
    <w:rsid w:val="00486D53"/>
    <w:rsid w:val="00487671"/>
    <w:rsid w:val="0048784A"/>
    <w:rsid w:val="004907B0"/>
    <w:rsid w:val="00490856"/>
    <w:rsid w:val="00490A1A"/>
    <w:rsid w:val="0049138B"/>
    <w:rsid w:val="00491AAE"/>
    <w:rsid w:val="00491CD0"/>
    <w:rsid w:val="0049270F"/>
    <w:rsid w:val="00492CCF"/>
    <w:rsid w:val="00492ECF"/>
    <w:rsid w:val="00493946"/>
    <w:rsid w:val="00494F78"/>
    <w:rsid w:val="00495310"/>
    <w:rsid w:val="00495CB3"/>
    <w:rsid w:val="004966D8"/>
    <w:rsid w:val="00496B21"/>
    <w:rsid w:val="004970A0"/>
    <w:rsid w:val="004977E3"/>
    <w:rsid w:val="00497C35"/>
    <w:rsid w:val="00497E33"/>
    <w:rsid w:val="004A003C"/>
    <w:rsid w:val="004A07C1"/>
    <w:rsid w:val="004A0C16"/>
    <w:rsid w:val="004A171A"/>
    <w:rsid w:val="004A2218"/>
    <w:rsid w:val="004A3276"/>
    <w:rsid w:val="004A3887"/>
    <w:rsid w:val="004A3BF5"/>
    <w:rsid w:val="004A403F"/>
    <w:rsid w:val="004A550A"/>
    <w:rsid w:val="004A5A40"/>
    <w:rsid w:val="004A624E"/>
    <w:rsid w:val="004A6969"/>
    <w:rsid w:val="004A7292"/>
    <w:rsid w:val="004A74EF"/>
    <w:rsid w:val="004A7792"/>
    <w:rsid w:val="004A7D0E"/>
    <w:rsid w:val="004A7DBA"/>
    <w:rsid w:val="004B02D4"/>
    <w:rsid w:val="004B0436"/>
    <w:rsid w:val="004B06C2"/>
    <w:rsid w:val="004B08C3"/>
    <w:rsid w:val="004B1D29"/>
    <w:rsid w:val="004B1DF9"/>
    <w:rsid w:val="004B23B7"/>
    <w:rsid w:val="004B314D"/>
    <w:rsid w:val="004B36C6"/>
    <w:rsid w:val="004B3AF5"/>
    <w:rsid w:val="004B4275"/>
    <w:rsid w:val="004B4A5D"/>
    <w:rsid w:val="004B4CBA"/>
    <w:rsid w:val="004B4CD3"/>
    <w:rsid w:val="004B4CD6"/>
    <w:rsid w:val="004B5B6E"/>
    <w:rsid w:val="004B5C0D"/>
    <w:rsid w:val="004B6253"/>
    <w:rsid w:val="004B646E"/>
    <w:rsid w:val="004B6D7A"/>
    <w:rsid w:val="004B75DE"/>
    <w:rsid w:val="004B7716"/>
    <w:rsid w:val="004B777A"/>
    <w:rsid w:val="004B7E1D"/>
    <w:rsid w:val="004C07FF"/>
    <w:rsid w:val="004C08C6"/>
    <w:rsid w:val="004C0D5E"/>
    <w:rsid w:val="004C21F9"/>
    <w:rsid w:val="004C3A19"/>
    <w:rsid w:val="004C3C4C"/>
    <w:rsid w:val="004C4E88"/>
    <w:rsid w:val="004C50D0"/>
    <w:rsid w:val="004C5332"/>
    <w:rsid w:val="004C56C0"/>
    <w:rsid w:val="004C59E8"/>
    <w:rsid w:val="004C5CE0"/>
    <w:rsid w:val="004C5EAA"/>
    <w:rsid w:val="004C6F18"/>
    <w:rsid w:val="004C74EC"/>
    <w:rsid w:val="004C78E1"/>
    <w:rsid w:val="004C7C9F"/>
    <w:rsid w:val="004D0181"/>
    <w:rsid w:val="004D03A8"/>
    <w:rsid w:val="004D1013"/>
    <w:rsid w:val="004D117A"/>
    <w:rsid w:val="004D1572"/>
    <w:rsid w:val="004D15E8"/>
    <w:rsid w:val="004D19E7"/>
    <w:rsid w:val="004D1A12"/>
    <w:rsid w:val="004D1D34"/>
    <w:rsid w:val="004D1D59"/>
    <w:rsid w:val="004D2157"/>
    <w:rsid w:val="004D2655"/>
    <w:rsid w:val="004D2848"/>
    <w:rsid w:val="004D34B5"/>
    <w:rsid w:val="004D4087"/>
    <w:rsid w:val="004D4613"/>
    <w:rsid w:val="004D47A3"/>
    <w:rsid w:val="004D5811"/>
    <w:rsid w:val="004D65FE"/>
    <w:rsid w:val="004D6F02"/>
    <w:rsid w:val="004D75AF"/>
    <w:rsid w:val="004D7B4A"/>
    <w:rsid w:val="004D7E36"/>
    <w:rsid w:val="004E08BE"/>
    <w:rsid w:val="004E0E74"/>
    <w:rsid w:val="004E0FC6"/>
    <w:rsid w:val="004E114E"/>
    <w:rsid w:val="004E2988"/>
    <w:rsid w:val="004E2C15"/>
    <w:rsid w:val="004E405E"/>
    <w:rsid w:val="004E4A18"/>
    <w:rsid w:val="004E4F54"/>
    <w:rsid w:val="004E591E"/>
    <w:rsid w:val="004E6A54"/>
    <w:rsid w:val="004E7A8D"/>
    <w:rsid w:val="004F016E"/>
    <w:rsid w:val="004F05EB"/>
    <w:rsid w:val="004F08DC"/>
    <w:rsid w:val="004F163D"/>
    <w:rsid w:val="004F243D"/>
    <w:rsid w:val="004F2FD9"/>
    <w:rsid w:val="004F44A9"/>
    <w:rsid w:val="004F5385"/>
    <w:rsid w:val="004F571C"/>
    <w:rsid w:val="004F5FAA"/>
    <w:rsid w:val="004F6738"/>
    <w:rsid w:val="004F71BB"/>
    <w:rsid w:val="005006B2"/>
    <w:rsid w:val="00500715"/>
    <w:rsid w:val="00500B80"/>
    <w:rsid w:val="00500DDF"/>
    <w:rsid w:val="0050164C"/>
    <w:rsid w:val="00501A6A"/>
    <w:rsid w:val="00501D06"/>
    <w:rsid w:val="005021F0"/>
    <w:rsid w:val="005021F5"/>
    <w:rsid w:val="00502459"/>
    <w:rsid w:val="00502570"/>
    <w:rsid w:val="005026CC"/>
    <w:rsid w:val="00502885"/>
    <w:rsid w:val="00502891"/>
    <w:rsid w:val="00502F00"/>
    <w:rsid w:val="00502F0E"/>
    <w:rsid w:val="005034C9"/>
    <w:rsid w:val="005037E8"/>
    <w:rsid w:val="00503C8C"/>
    <w:rsid w:val="005046B7"/>
    <w:rsid w:val="00504C28"/>
    <w:rsid w:val="0050599E"/>
    <w:rsid w:val="0050650F"/>
    <w:rsid w:val="00506E4D"/>
    <w:rsid w:val="00507581"/>
    <w:rsid w:val="00507670"/>
    <w:rsid w:val="00507781"/>
    <w:rsid w:val="005100A2"/>
    <w:rsid w:val="0051011C"/>
    <w:rsid w:val="0051044E"/>
    <w:rsid w:val="005104C0"/>
    <w:rsid w:val="00511074"/>
    <w:rsid w:val="00511919"/>
    <w:rsid w:val="00512051"/>
    <w:rsid w:val="005126F5"/>
    <w:rsid w:val="00512C40"/>
    <w:rsid w:val="00513920"/>
    <w:rsid w:val="00514B11"/>
    <w:rsid w:val="00514D82"/>
    <w:rsid w:val="00515721"/>
    <w:rsid w:val="005177F4"/>
    <w:rsid w:val="0051785F"/>
    <w:rsid w:val="00517AAB"/>
    <w:rsid w:val="00517C37"/>
    <w:rsid w:val="00517F94"/>
    <w:rsid w:val="00520E75"/>
    <w:rsid w:val="005217B9"/>
    <w:rsid w:val="00522086"/>
    <w:rsid w:val="005226D7"/>
    <w:rsid w:val="00522820"/>
    <w:rsid w:val="00522DE3"/>
    <w:rsid w:val="005230CF"/>
    <w:rsid w:val="0052326C"/>
    <w:rsid w:val="0052336C"/>
    <w:rsid w:val="00523E8A"/>
    <w:rsid w:val="005241F3"/>
    <w:rsid w:val="005257D5"/>
    <w:rsid w:val="0052582F"/>
    <w:rsid w:val="00526552"/>
    <w:rsid w:val="00526909"/>
    <w:rsid w:val="00526AD8"/>
    <w:rsid w:val="00526FCB"/>
    <w:rsid w:val="00527237"/>
    <w:rsid w:val="00527C1E"/>
    <w:rsid w:val="00532F08"/>
    <w:rsid w:val="00532FDF"/>
    <w:rsid w:val="00533382"/>
    <w:rsid w:val="005336B6"/>
    <w:rsid w:val="00533AF0"/>
    <w:rsid w:val="00534BF0"/>
    <w:rsid w:val="005366E7"/>
    <w:rsid w:val="00536961"/>
    <w:rsid w:val="00536AF9"/>
    <w:rsid w:val="00536F7F"/>
    <w:rsid w:val="00537407"/>
    <w:rsid w:val="00537CB2"/>
    <w:rsid w:val="00537F46"/>
    <w:rsid w:val="00540960"/>
    <w:rsid w:val="00541854"/>
    <w:rsid w:val="005422F2"/>
    <w:rsid w:val="00542C7F"/>
    <w:rsid w:val="00542DA9"/>
    <w:rsid w:val="00542E5E"/>
    <w:rsid w:val="005432B0"/>
    <w:rsid w:val="0054365F"/>
    <w:rsid w:val="0054414B"/>
    <w:rsid w:val="0054429D"/>
    <w:rsid w:val="005445B3"/>
    <w:rsid w:val="00544C84"/>
    <w:rsid w:val="0054588D"/>
    <w:rsid w:val="00545C8F"/>
    <w:rsid w:val="00545E06"/>
    <w:rsid w:val="005462A8"/>
    <w:rsid w:val="005462BF"/>
    <w:rsid w:val="0054676F"/>
    <w:rsid w:val="005469CB"/>
    <w:rsid w:val="00547D28"/>
    <w:rsid w:val="0055051B"/>
    <w:rsid w:val="00550D13"/>
    <w:rsid w:val="00550FD6"/>
    <w:rsid w:val="00551C50"/>
    <w:rsid w:val="00552558"/>
    <w:rsid w:val="00552A7F"/>
    <w:rsid w:val="0055346F"/>
    <w:rsid w:val="00554585"/>
    <w:rsid w:val="00555A6E"/>
    <w:rsid w:val="005561AB"/>
    <w:rsid w:val="00556D07"/>
    <w:rsid w:val="0055778B"/>
    <w:rsid w:val="005604C2"/>
    <w:rsid w:val="00560F15"/>
    <w:rsid w:val="00561697"/>
    <w:rsid w:val="00561DEF"/>
    <w:rsid w:val="00563E90"/>
    <w:rsid w:val="00564153"/>
    <w:rsid w:val="00564326"/>
    <w:rsid w:val="00564B41"/>
    <w:rsid w:val="00565E85"/>
    <w:rsid w:val="005661CE"/>
    <w:rsid w:val="00566561"/>
    <w:rsid w:val="0056691B"/>
    <w:rsid w:val="00570148"/>
    <w:rsid w:val="005703F4"/>
    <w:rsid w:val="00570C72"/>
    <w:rsid w:val="00571084"/>
    <w:rsid w:val="0057130B"/>
    <w:rsid w:val="00571E63"/>
    <w:rsid w:val="005724E0"/>
    <w:rsid w:val="0057333B"/>
    <w:rsid w:val="005734FF"/>
    <w:rsid w:val="005738B3"/>
    <w:rsid w:val="00575237"/>
    <w:rsid w:val="00575BAD"/>
    <w:rsid w:val="00575CFB"/>
    <w:rsid w:val="005761A0"/>
    <w:rsid w:val="005762F1"/>
    <w:rsid w:val="00576726"/>
    <w:rsid w:val="005773D6"/>
    <w:rsid w:val="005774AF"/>
    <w:rsid w:val="0057761B"/>
    <w:rsid w:val="00577AC0"/>
    <w:rsid w:val="00577BFB"/>
    <w:rsid w:val="00581980"/>
    <w:rsid w:val="0058245B"/>
    <w:rsid w:val="00584208"/>
    <w:rsid w:val="00585267"/>
    <w:rsid w:val="0058581D"/>
    <w:rsid w:val="00585A48"/>
    <w:rsid w:val="00585BC6"/>
    <w:rsid w:val="00585FD9"/>
    <w:rsid w:val="0058605D"/>
    <w:rsid w:val="005866AE"/>
    <w:rsid w:val="005871A9"/>
    <w:rsid w:val="00587753"/>
    <w:rsid w:val="00587995"/>
    <w:rsid w:val="00587FD4"/>
    <w:rsid w:val="00590A8F"/>
    <w:rsid w:val="00590EC3"/>
    <w:rsid w:val="0059183A"/>
    <w:rsid w:val="005921B5"/>
    <w:rsid w:val="00592290"/>
    <w:rsid w:val="005929BE"/>
    <w:rsid w:val="00592CFA"/>
    <w:rsid w:val="00592F49"/>
    <w:rsid w:val="00593340"/>
    <w:rsid w:val="00593766"/>
    <w:rsid w:val="00593DB5"/>
    <w:rsid w:val="00593E52"/>
    <w:rsid w:val="00593F16"/>
    <w:rsid w:val="00593F5E"/>
    <w:rsid w:val="00594E89"/>
    <w:rsid w:val="00595E1F"/>
    <w:rsid w:val="0059622F"/>
    <w:rsid w:val="00596C00"/>
    <w:rsid w:val="00596E0A"/>
    <w:rsid w:val="005974D7"/>
    <w:rsid w:val="005979BF"/>
    <w:rsid w:val="00597BFE"/>
    <w:rsid w:val="00597E5E"/>
    <w:rsid w:val="005A1079"/>
    <w:rsid w:val="005A14A4"/>
    <w:rsid w:val="005A26DB"/>
    <w:rsid w:val="005A399B"/>
    <w:rsid w:val="005A39BB"/>
    <w:rsid w:val="005A3A9E"/>
    <w:rsid w:val="005A3CFA"/>
    <w:rsid w:val="005A45EC"/>
    <w:rsid w:val="005A5685"/>
    <w:rsid w:val="005A5768"/>
    <w:rsid w:val="005A59A2"/>
    <w:rsid w:val="005A5BB4"/>
    <w:rsid w:val="005A5D94"/>
    <w:rsid w:val="005B07D4"/>
    <w:rsid w:val="005B0B21"/>
    <w:rsid w:val="005B12AC"/>
    <w:rsid w:val="005B143D"/>
    <w:rsid w:val="005B1943"/>
    <w:rsid w:val="005B19C0"/>
    <w:rsid w:val="005B1F90"/>
    <w:rsid w:val="005B269D"/>
    <w:rsid w:val="005B2942"/>
    <w:rsid w:val="005B2949"/>
    <w:rsid w:val="005B38D7"/>
    <w:rsid w:val="005B4367"/>
    <w:rsid w:val="005B48BA"/>
    <w:rsid w:val="005B567C"/>
    <w:rsid w:val="005B590E"/>
    <w:rsid w:val="005B618B"/>
    <w:rsid w:val="005B61C4"/>
    <w:rsid w:val="005B6542"/>
    <w:rsid w:val="005B72E8"/>
    <w:rsid w:val="005B7960"/>
    <w:rsid w:val="005B7D71"/>
    <w:rsid w:val="005C0023"/>
    <w:rsid w:val="005C020A"/>
    <w:rsid w:val="005C0481"/>
    <w:rsid w:val="005C04B7"/>
    <w:rsid w:val="005C0EBE"/>
    <w:rsid w:val="005C0EC0"/>
    <w:rsid w:val="005C0FDE"/>
    <w:rsid w:val="005C17DC"/>
    <w:rsid w:val="005C1FB8"/>
    <w:rsid w:val="005C2CA8"/>
    <w:rsid w:val="005C3807"/>
    <w:rsid w:val="005C39A4"/>
    <w:rsid w:val="005C4214"/>
    <w:rsid w:val="005C45EF"/>
    <w:rsid w:val="005C48C1"/>
    <w:rsid w:val="005C591C"/>
    <w:rsid w:val="005C5B54"/>
    <w:rsid w:val="005C67AA"/>
    <w:rsid w:val="005C6DCA"/>
    <w:rsid w:val="005C7026"/>
    <w:rsid w:val="005C70A5"/>
    <w:rsid w:val="005C7227"/>
    <w:rsid w:val="005C72E9"/>
    <w:rsid w:val="005D0A8C"/>
    <w:rsid w:val="005D0F72"/>
    <w:rsid w:val="005D108A"/>
    <w:rsid w:val="005D1BB1"/>
    <w:rsid w:val="005D24B5"/>
    <w:rsid w:val="005D2686"/>
    <w:rsid w:val="005D28FA"/>
    <w:rsid w:val="005D2B1D"/>
    <w:rsid w:val="005D3699"/>
    <w:rsid w:val="005D39E0"/>
    <w:rsid w:val="005D3D8C"/>
    <w:rsid w:val="005D4473"/>
    <w:rsid w:val="005D5DA4"/>
    <w:rsid w:val="005D6224"/>
    <w:rsid w:val="005D7084"/>
    <w:rsid w:val="005D7734"/>
    <w:rsid w:val="005D7DE6"/>
    <w:rsid w:val="005E046F"/>
    <w:rsid w:val="005E07B0"/>
    <w:rsid w:val="005E0A4C"/>
    <w:rsid w:val="005E0B43"/>
    <w:rsid w:val="005E17A4"/>
    <w:rsid w:val="005E1AC3"/>
    <w:rsid w:val="005E1F98"/>
    <w:rsid w:val="005E2A68"/>
    <w:rsid w:val="005E309A"/>
    <w:rsid w:val="005E3982"/>
    <w:rsid w:val="005E3BCC"/>
    <w:rsid w:val="005E3C94"/>
    <w:rsid w:val="005E407E"/>
    <w:rsid w:val="005E4589"/>
    <w:rsid w:val="005E52E7"/>
    <w:rsid w:val="005E5361"/>
    <w:rsid w:val="005E542E"/>
    <w:rsid w:val="005E5961"/>
    <w:rsid w:val="005E626F"/>
    <w:rsid w:val="005E63B5"/>
    <w:rsid w:val="005E6D90"/>
    <w:rsid w:val="005E7525"/>
    <w:rsid w:val="005E7569"/>
    <w:rsid w:val="005E775F"/>
    <w:rsid w:val="005E7F73"/>
    <w:rsid w:val="005F193A"/>
    <w:rsid w:val="005F211B"/>
    <w:rsid w:val="005F294B"/>
    <w:rsid w:val="005F3332"/>
    <w:rsid w:val="005F33B5"/>
    <w:rsid w:val="005F4DCA"/>
    <w:rsid w:val="005F4DCE"/>
    <w:rsid w:val="005F4F80"/>
    <w:rsid w:val="005F5382"/>
    <w:rsid w:val="005F5D8C"/>
    <w:rsid w:val="005F5F6C"/>
    <w:rsid w:val="005F61DF"/>
    <w:rsid w:val="005F6784"/>
    <w:rsid w:val="005F7D87"/>
    <w:rsid w:val="0060032C"/>
    <w:rsid w:val="006003C1"/>
    <w:rsid w:val="006008C0"/>
    <w:rsid w:val="00600927"/>
    <w:rsid w:val="00600B59"/>
    <w:rsid w:val="00600D65"/>
    <w:rsid w:val="00602236"/>
    <w:rsid w:val="00602926"/>
    <w:rsid w:val="00602DA1"/>
    <w:rsid w:val="00602EE0"/>
    <w:rsid w:val="00603117"/>
    <w:rsid w:val="00603278"/>
    <w:rsid w:val="00603ADF"/>
    <w:rsid w:val="006042E6"/>
    <w:rsid w:val="00604630"/>
    <w:rsid w:val="006056F6"/>
    <w:rsid w:val="00605E25"/>
    <w:rsid w:val="00605E9B"/>
    <w:rsid w:val="00607637"/>
    <w:rsid w:val="006107A2"/>
    <w:rsid w:val="00610C7A"/>
    <w:rsid w:val="00610D11"/>
    <w:rsid w:val="006110A1"/>
    <w:rsid w:val="00611178"/>
    <w:rsid w:val="0061173F"/>
    <w:rsid w:val="00611BDA"/>
    <w:rsid w:val="006128DB"/>
    <w:rsid w:val="00612B7E"/>
    <w:rsid w:val="00613580"/>
    <w:rsid w:val="00613A66"/>
    <w:rsid w:val="00613EE3"/>
    <w:rsid w:val="00614040"/>
    <w:rsid w:val="00614848"/>
    <w:rsid w:val="0061496C"/>
    <w:rsid w:val="0061562F"/>
    <w:rsid w:val="0061626E"/>
    <w:rsid w:val="00616967"/>
    <w:rsid w:val="006228D3"/>
    <w:rsid w:val="0062334D"/>
    <w:rsid w:val="00624A12"/>
    <w:rsid w:val="00624C63"/>
    <w:rsid w:val="00624EE0"/>
    <w:rsid w:val="00625793"/>
    <w:rsid w:val="00625883"/>
    <w:rsid w:val="00625A9F"/>
    <w:rsid w:val="006261FE"/>
    <w:rsid w:val="00626D7C"/>
    <w:rsid w:val="00627820"/>
    <w:rsid w:val="006278C9"/>
    <w:rsid w:val="00627962"/>
    <w:rsid w:val="0063040C"/>
    <w:rsid w:val="00630E1F"/>
    <w:rsid w:val="00631595"/>
    <w:rsid w:val="006317BE"/>
    <w:rsid w:val="00631D86"/>
    <w:rsid w:val="00631E08"/>
    <w:rsid w:val="006324D5"/>
    <w:rsid w:val="006329D0"/>
    <w:rsid w:val="0063305C"/>
    <w:rsid w:val="00633875"/>
    <w:rsid w:val="00633DE1"/>
    <w:rsid w:val="00634251"/>
    <w:rsid w:val="00634C29"/>
    <w:rsid w:val="00634DC7"/>
    <w:rsid w:val="00634F4D"/>
    <w:rsid w:val="006355A4"/>
    <w:rsid w:val="00635835"/>
    <w:rsid w:val="00635A90"/>
    <w:rsid w:val="00635E9A"/>
    <w:rsid w:val="00635F9F"/>
    <w:rsid w:val="00636158"/>
    <w:rsid w:val="0063677D"/>
    <w:rsid w:val="006376DE"/>
    <w:rsid w:val="00637A3F"/>
    <w:rsid w:val="00640BBF"/>
    <w:rsid w:val="00641242"/>
    <w:rsid w:val="00642645"/>
    <w:rsid w:val="0064289C"/>
    <w:rsid w:val="00642F1E"/>
    <w:rsid w:val="00644A5B"/>
    <w:rsid w:val="0064517A"/>
    <w:rsid w:val="00645205"/>
    <w:rsid w:val="00645C40"/>
    <w:rsid w:val="00647B88"/>
    <w:rsid w:val="00647C44"/>
    <w:rsid w:val="006510BC"/>
    <w:rsid w:val="00651309"/>
    <w:rsid w:val="006519BB"/>
    <w:rsid w:val="00652286"/>
    <w:rsid w:val="0065282C"/>
    <w:rsid w:val="00652D1B"/>
    <w:rsid w:val="0065372F"/>
    <w:rsid w:val="0065431E"/>
    <w:rsid w:val="00654FEF"/>
    <w:rsid w:val="00655828"/>
    <w:rsid w:val="0065583B"/>
    <w:rsid w:val="00655A28"/>
    <w:rsid w:val="00655B5B"/>
    <w:rsid w:val="00656AFF"/>
    <w:rsid w:val="00656B35"/>
    <w:rsid w:val="00656D36"/>
    <w:rsid w:val="0065726C"/>
    <w:rsid w:val="006576A4"/>
    <w:rsid w:val="00657767"/>
    <w:rsid w:val="00657FBC"/>
    <w:rsid w:val="00660968"/>
    <w:rsid w:val="00660B8C"/>
    <w:rsid w:val="00660DA8"/>
    <w:rsid w:val="00661003"/>
    <w:rsid w:val="00661373"/>
    <w:rsid w:val="0066169F"/>
    <w:rsid w:val="00662A87"/>
    <w:rsid w:val="00662EF8"/>
    <w:rsid w:val="00663058"/>
    <w:rsid w:val="00663734"/>
    <w:rsid w:val="0066377C"/>
    <w:rsid w:val="0066382D"/>
    <w:rsid w:val="00663ECE"/>
    <w:rsid w:val="006640E3"/>
    <w:rsid w:val="00664135"/>
    <w:rsid w:val="006648D3"/>
    <w:rsid w:val="00664AA4"/>
    <w:rsid w:val="00664B29"/>
    <w:rsid w:val="00665729"/>
    <w:rsid w:val="00666AB9"/>
    <w:rsid w:val="00666F59"/>
    <w:rsid w:val="006673A5"/>
    <w:rsid w:val="00671428"/>
    <w:rsid w:val="0067151F"/>
    <w:rsid w:val="0067167D"/>
    <w:rsid w:val="0067232F"/>
    <w:rsid w:val="0067395F"/>
    <w:rsid w:val="00674684"/>
    <w:rsid w:val="0067485C"/>
    <w:rsid w:val="0067557A"/>
    <w:rsid w:val="0067560B"/>
    <w:rsid w:val="0067631D"/>
    <w:rsid w:val="0067690A"/>
    <w:rsid w:val="00676AE6"/>
    <w:rsid w:val="00677BA0"/>
    <w:rsid w:val="00677DAC"/>
    <w:rsid w:val="00677EFA"/>
    <w:rsid w:val="00677FB1"/>
    <w:rsid w:val="0068044F"/>
    <w:rsid w:val="00680FDE"/>
    <w:rsid w:val="006817D2"/>
    <w:rsid w:val="00681D1F"/>
    <w:rsid w:val="006825B3"/>
    <w:rsid w:val="00682EDB"/>
    <w:rsid w:val="00683364"/>
    <w:rsid w:val="0068356C"/>
    <w:rsid w:val="006835DB"/>
    <w:rsid w:val="0068389F"/>
    <w:rsid w:val="00684208"/>
    <w:rsid w:val="0068443A"/>
    <w:rsid w:val="00684640"/>
    <w:rsid w:val="006851DE"/>
    <w:rsid w:val="00685839"/>
    <w:rsid w:val="00685E48"/>
    <w:rsid w:val="006869D3"/>
    <w:rsid w:val="00686B07"/>
    <w:rsid w:val="00686FC4"/>
    <w:rsid w:val="0068710B"/>
    <w:rsid w:val="0069191B"/>
    <w:rsid w:val="006922D8"/>
    <w:rsid w:val="006936A5"/>
    <w:rsid w:val="00694174"/>
    <w:rsid w:val="006942F1"/>
    <w:rsid w:val="00695808"/>
    <w:rsid w:val="00696FB4"/>
    <w:rsid w:val="00697220"/>
    <w:rsid w:val="006972EB"/>
    <w:rsid w:val="00697809"/>
    <w:rsid w:val="006A0099"/>
    <w:rsid w:val="006A01BA"/>
    <w:rsid w:val="006A0AF0"/>
    <w:rsid w:val="006A0B4C"/>
    <w:rsid w:val="006A1235"/>
    <w:rsid w:val="006A2430"/>
    <w:rsid w:val="006A2491"/>
    <w:rsid w:val="006A2C38"/>
    <w:rsid w:val="006A2DE0"/>
    <w:rsid w:val="006A2F2A"/>
    <w:rsid w:val="006A2FF1"/>
    <w:rsid w:val="006A4502"/>
    <w:rsid w:val="006A458B"/>
    <w:rsid w:val="006A4859"/>
    <w:rsid w:val="006A4D1B"/>
    <w:rsid w:val="006A5B3C"/>
    <w:rsid w:val="006A6328"/>
    <w:rsid w:val="006A6B2C"/>
    <w:rsid w:val="006A6B34"/>
    <w:rsid w:val="006A6FE4"/>
    <w:rsid w:val="006A747A"/>
    <w:rsid w:val="006A755A"/>
    <w:rsid w:val="006A7C26"/>
    <w:rsid w:val="006A7D6C"/>
    <w:rsid w:val="006B1147"/>
    <w:rsid w:val="006B1A49"/>
    <w:rsid w:val="006B1BBB"/>
    <w:rsid w:val="006B200F"/>
    <w:rsid w:val="006B3935"/>
    <w:rsid w:val="006B3CD9"/>
    <w:rsid w:val="006B3F63"/>
    <w:rsid w:val="006B3FA4"/>
    <w:rsid w:val="006B3FE9"/>
    <w:rsid w:val="006B5477"/>
    <w:rsid w:val="006B566F"/>
    <w:rsid w:val="006B5833"/>
    <w:rsid w:val="006B6AB7"/>
    <w:rsid w:val="006B6E08"/>
    <w:rsid w:val="006B78B4"/>
    <w:rsid w:val="006C00EE"/>
    <w:rsid w:val="006C0457"/>
    <w:rsid w:val="006C096B"/>
    <w:rsid w:val="006C1256"/>
    <w:rsid w:val="006C1323"/>
    <w:rsid w:val="006C19A0"/>
    <w:rsid w:val="006C1AA2"/>
    <w:rsid w:val="006C1B55"/>
    <w:rsid w:val="006C21F2"/>
    <w:rsid w:val="006C2474"/>
    <w:rsid w:val="006C2C06"/>
    <w:rsid w:val="006C3655"/>
    <w:rsid w:val="006C36D5"/>
    <w:rsid w:val="006C3D51"/>
    <w:rsid w:val="006C42EB"/>
    <w:rsid w:val="006C4C2A"/>
    <w:rsid w:val="006C4D8F"/>
    <w:rsid w:val="006C4E56"/>
    <w:rsid w:val="006C50F1"/>
    <w:rsid w:val="006C54C0"/>
    <w:rsid w:val="006C64E1"/>
    <w:rsid w:val="006C6DBA"/>
    <w:rsid w:val="006C6E11"/>
    <w:rsid w:val="006C73A3"/>
    <w:rsid w:val="006C7E96"/>
    <w:rsid w:val="006D0009"/>
    <w:rsid w:val="006D0B2E"/>
    <w:rsid w:val="006D1D40"/>
    <w:rsid w:val="006D2289"/>
    <w:rsid w:val="006D22AB"/>
    <w:rsid w:val="006D2ADB"/>
    <w:rsid w:val="006D3119"/>
    <w:rsid w:val="006D343C"/>
    <w:rsid w:val="006D3799"/>
    <w:rsid w:val="006D3D72"/>
    <w:rsid w:val="006D458A"/>
    <w:rsid w:val="006D4C18"/>
    <w:rsid w:val="006D507D"/>
    <w:rsid w:val="006D5810"/>
    <w:rsid w:val="006D598F"/>
    <w:rsid w:val="006D59CA"/>
    <w:rsid w:val="006D5B0B"/>
    <w:rsid w:val="006D62DC"/>
    <w:rsid w:val="006D6560"/>
    <w:rsid w:val="006D7914"/>
    <w:rsid w:val="006E0AF8"/>
    <w:rsid w:val="006E1745"/>
    <w:rsid w:val="006E1D38"/>
    <w:rsid w:val="006E3050"/>
    <w:rsid w:val="006E3451"/>
    <w:rsid w:val="006E345F"/>
    <w:rsid w:val="006E3530"/>
    <w:rsid w:val="006E3F9C"/>
    <w:rsid w:val="006E43EF"/>
    <w:rsid w:val="006E446B"/>
    <w:rsid w:val="006E5988"/>
    <w:rsid w:val="006E773B"/>
    <w:rsid w:val="006E7F0B"/>
    <w:rsid w:val="006F0160"/>
    <w:rsid w:val="006F0848"/>
    <w:rsid w:val="006F0910"/>
    <w:rsid w:val="006F0941"/>
    <w:rsid w:val="006F15A7"/>
    <w:rsid w:val="006F2336"/>
    <w:rsid w:val="006F36D1"/>
    <w:rsid w:val="006F43F3"/>
    <w:rsid w:val="006F4A93"/>
    <w:rsid w:val="006F4FB5"/>
    <w:rsid w:val="006F4FF3"/>
    <w:rsid w:val="006F5235"/>
    <w:rsid w:val="006F5349"/>
    <w:rsid w:val="006F5540"/>
    <w:rsid w:val="006F57C0"/>
    <w:rsid w:val="006F5D0B"/>
    <w:rsid w:val="006F5D52"/>
    <w:rsid w:val="006F5F4D"/>
    <w:rsid w:val="006F6A61"/>
    <w:rsid w:val="006F6B2D"/>
    <w:rsid w:val="006F7078"/>
    <w:rsid w:val="006F785D"/>
    <w:rsid w:val="006F7A10"/>
    <w:rsid w:val="006F7F97"/>
    <w:rsid w:val="007000A9"/>
    <w:rsid w:val="0070059A"/>
    <w:rsid w:val="0070068F"/>
    <w:rsid w:val="0070183B"/>
    <w:rsid w:val="00702253"/>
    <w:rsid w:val="007024B0"/>
    <w:rsid w:val="00702618"/>
    <w:rsid w:val="0070272C"/>
    <w:rsid w:val="00702831"/>
    <w:rsid w:val="00702BA0"/>
    <w:rsid w:val="00703006"/>
    <w:rsid w:val="00703718"/>
    <w:rsid w:val="00703C42"/>
    <w:rsid w:val="0070475C"/>
    <w:rsid w:val="007053BD"/>
    <w:rsid w:val="00707ABA"/>
    <w:rsid w:val="00707AFA"/>
    <w:rsid w:val="00707B1F"/>
    <w:rsid w:val="007100A9"/>
    <w:rsid w:val="0071046F"/>
    <w:rsid w:val="00710508"/>
    <w:rsid w:val="00710D88"/>
    <w:rsid w:val="00710E61"/>
    <w:rsid w:val="00711917"/>
    <w:rsid w:val="007119A7"/>
    <w:rsid w:val="00711C31"/>
    <w:rsid w:val="00711F4D"/>
    <w:rsid w:val="00712BB8"/>
    <w:rsid w:val="00712C26"/>
    <w:rsid w:val="007135C5"/>
    <w:rsid w:val="00713AFB"/>
    <w:rsid w:val="00713B9E"/>
    <w:rsid w:val="00714794"/>
    <w:rsid w:val="00714935"/>
    <w:rsid w:val="00714E1D"/>
    <w:rsid w:val="0071583D"/>
    <w:rsid w:val="007174D5"/>
    <w:rsid w:val="00717A5B"/>
    <w:rsid w:val="00717C95"/>
    <w:rsid w:val="007204AB"/>
    <w:rsid w:val="00720AF1"/>
    <w:rsid w:val="00720B41"/>
    <w:rsid w:val="00720B60"/>
    <w:rsid w:val="00720E7A"/>
    <w:rsid w:val="00721E98"/>
    <w:rsid w:val="0072231B"/>
    <w:rsid w:val="00722FE1"/>
    <w:rsid w:val="00723D41"/>
    <w:rsid w:val="00723ED7"/>
    <w:rsid w:val="00725024"/>
    <w:rsid w:val="0072511B"/>
    <w:rsid w:val="00725860"/>
    <w:rsid w:val="00725C4F"/>
    <w:rsid w:val="00726575"/>
    <w:rsid w:val="007265AC"/>
    <w:rsid w:val="007270E7"/>
    <w:rsid w:val="00727A4B"/>
    <w:rsid w:val="00727AF6"/>
    <w:rsid w:val="00727C99"/>
    <w:rsid w:val="00730735"/>
    <w:rsid w:val="007307BA"/>
    <w:rsid w:val="00731076"/>
    <w:rsid w:val="00731A04"/>
    <w:rsid w:val="00731A12"/>
    <w:rsid w:val="00731CA5"/>
    <w:rsid w:val="0073328D"/>
    <w:rsid w:val="007337CD"/>
    <w:rsid w:val="007342F8"/>
    <w:rsid w:val="00734ABA"/>
    <w:rsid w:val="00735B9A"/>
    <w:rsid w:val="00735CC3"/>
    <w:rsid w:val="007364E0"/>
    <w:rsid w:val="0073658A"/>
    <w:rsid w:val="00736986"/>
    <w:rsid w:val="00736A18"/>
    <w:rsid w:val="00736D59"/>
    <w:rsid w:val="00736FBA"/>
    <w:rsid w:val="007371A6"/>
    <w:rsid w:val="007371E5"/>
    <w:rsid w:val="00737C23"/>
    <w:rsid w:val="00737C6C"/>
    <w:rsid w:val="007401B7"/>
    <w:rsid w:val="007401BC"/>
    <w:rsid w:val="007401F0"/>
    <w:rsid w:val="00740F65"/>
    <w:rsid w:val="00741136"/>
    <w:rsid w:val="00741362"/>
    <w:rsid w:val="0074148D"/>
    <w:rsid w:val="00741E50"/>
    <w:rsid w:val="00742056"/>
    <w:rsid w:val="007423AA"/>
    <w:rsid w:val="00744338"/>
    <w:rsid w:val="007444BA"/>
    <w:rsid w:val="00744681"/>
    <w:rsid w:val="00745332"/>
    <w:rsid w:val="007458E1"/>
    <w:rsid w:val="00745F39"/>
    <w:rsid w:val="007473F3"/>
    <w:rsid w:val="00747941"/>
    <w:rsid w:val="00747AE0"/>
    <w:rsid w:val="0075003D"/>
    <w:rsid w:val="0075012C"/>
    <w:rsid w:val="0075013B"/>
    <w:rsid w:val="00750836"/>
    <w:rsid w:val="00750D35"/>
    <w:rsid w:val="0075100B"/>
    <w:rsid w:val="00752014"/>
    <w:rsid w:val="007526D4"/>
    <w:rsid w:val="00752B95"/>
    <w:rsid w:val="00752C5B"/>
    <w:rsid w:val="00752E3B"/>
    <w:rsid w:val="00752F61"/>
    <w:rsid w:val="007530A2"/>
    <w:rsid w:val="007535EC"/>
    <w:rsid w:val="00753925"/>
    <w:rsid w:val="00753E10"/>
    <w:rsid w:val="007540D4"/>
    <w:rsid w:val="007544E3"/>
    <w:rsid w:val="007546BB"/>
    <w:rsid w:val="00754BC8"/>
    <w:rsid w:val="00754D78"/>
    <w:rsid w:val="00754DF0"/>
    <w:rsid w:val="00754F86"/>
    <w:rsid w:val="007550EE"/>
    <w:rsid w:val="00755471"/>
    <w:rsid w:val="00755848"/>
    <w:rsid w:val="00756604"/>
    <w:rsid w:val="00756BE5"/>
    <w:rsid w:val="00756DAD"/>
    <w:rsid w:val="007572A2"/>
    <w:rsid w:val="007578A7"/>
    <w:rsid w:val="00760285"/>
    <w:rsid w:val="00760D71"/>
    <w:rsid w:val="0076129D"/>
    <w:rsid w:val="007613CD"/>
    <w:rsid w:val="0076147F"/>
    <w:rsid w:val="007628CC"/>
    <w:rsid w:val="00762A28"/>
    <w:rsid w:val="00762BDC"/>
    <w:rsid w:val="00762C03"/>
    <w:rsid w:val="007633A4"/>
    <w:rsid w:val="0076350F"/>
    <w:rsid w:val="0076450D"/>
    <w:rsid w:val="00764653"/>
    <w:rsid w:val="00764870"/>
    <w:rsid w:val="007649FF"/>
    <w:rsid w:val="00764B90"/>
    <w:rsid w:val="007660F6"/>
    <w:rsid w:val="00766354"/>
    <w:rsid w:val="007664DC"/>
    <w:rsid w:val="00766E1A"/>
    <w:rsid w:val="0076710E"/>
    <w:rsid w:val="007700A5"/>
    <w:rsid w:val="007713B3"/>
    <w:rsid w:val="00771664"/>
    <w:rsid w:val="00772B9D"/>
    <w:rsid w:val="00772D98"/>
    <w:rsid w:val="00773013"/>
    <w:rsid w:val="007735BA"/>
    <w:rsid w:val="0077380E"/>
    <w:rsid w:val="00773853"/>
    <w:rsid w:val="007738BA"/>
    <w:rsid w:val="007746CB"/>
    <w:rsid w:val="00774A4B"/>
    <w:rsid w:val="00774A62"/>
    <w:rsid w:val="00774DE5"/>
    <w:rsid w:val="00775CFA"/>
    <w:rsid w:val="00776319"/>
    <w:rsid w:val="0077645E"/>
    <w:rsid w:val="0077666F"/>
    <w:rsid w:val="0077720D"/>
    <w:rsid w:val="007779B1"/>
    <w:rsid w:val="00777FB3"/>
    <w:rsid w:val="007806A0"/>
    <w:rsid w:val="007809E7"/>
    <w:rsid w:val="00780AD2"/>
    <w:rsid w:val="00780C96"/>
    <w:rsid w:val="00780DD2"/>
    <w:rsid w:val="00780E72"/>
    <w:rsid w:val="007829B2"/>
    <w:rsid w:val="00782A49"/>
    <w:rsid w:val="0078311C"/>
    <w:rsid w:val="00783DEF"/>
    <w:rsid w:val="00784121"/>
    <w:rsid w:val="00784BE9"/>
    <w:rsid w:val="00785500"/>
    <w:rsid w:val="00785511"/>
    <w:rsid w:val="00785546"/>
    <w:rsid w:val="00786F04"/>
    <w:rsid w:val="00786F5F"/>
    <w:rsid w:val="00787043"/>
    <w:rsid w:val="0078709B"/>
    <w:rsid w:val="0078714F"/>
    <w:rsid w:val="007872F1"/>
    <w:rsid w:val="007903DB"/>
    <w:rsid w:val="00790610"/>
    <w:rsid w:val="00791A8F"/>
    <w:rsid w:val="007923C9"/>
    <w:rsid w:val="00792BE1"/>
    <w:rsid w:val="00792D54"/>
    <w:rsid w:val="007933E1"/>
    <w:rsid w:val="00793772"/>
    <w:rsid w:val="00794BCB"/>
    <w:rsid w:val="00795D4A"/>
    <w:rsid w:val="00795F71"/>
    <w:rsid w:val="0079708F"/>
    <w:rsid w:val="0079727B"/>
    <w:rsid w:val="0079773A"/>
    <w:rsid w:val="00797DB1"/>
    <w:rsid w:val="007A05EA"/>
    <w:rsid w:val="007A12A3"/>
    <w:rsid w:val="007A12B4"/>
    <w:rsid w:val="007A1483"/>
    <w:rsid w:val="007A1871"/>
    <w:rsid w:val="007A1F49"/>
    <w:rsid w:val="007A2389"/>
    <w:rsid w:val="007A335A"/>
    <w:rsid w:val="007A3417"/>
    <w:rsid w:val="007A3597"/>
    <w:rsid w:val="007A3C2F"/>
    <w:rsid w:val="007A3E4D"/>
    <w:rsid w:val="007A3EF1"/>
    <w:rsid w:val="007A4295"/>
    <w:rsid w:val="007A4919"/>
    <w:rsid w:val="007A49AE"/>
    <w:rsid w:val="007A4E84"/>
    <w:rsid w:val="007A4FA4"/>
    <w:rsid w:val="007A517D"/>
    <w:rsid w:val="007A59B3"/>
    <w:rsid w:val="007A5BDF"/>
    <w:rsid w:val="007A5C05"/>
    <w:rsid w:val="007A649F"/>
    <w:rsid w:val="007A6CC6"/>
    <w:rsid w:val="007A7FA1"/>
    <w:rsid w:val="007B1506"/>
    <w:rsid w:val="007B2762"/>
    <w:rsid w:val="007B3411"/>
    <w:rsid w:val="007B35BB"/>
    <w:rsid w:val="007B3A94"/>
    <w:rsid w:val="007B3D34"/>
    <w:rsid w:val="007B4AB9"/>
    <w:rsid w:val="007B4C86"/>
    <w:rsid w:val="007B510D"/>
    <w:rsid w:val="007B556F"/>
    <w:rsid w:val="007B645B"/>
    <w:rsid w:val="007B73E9"/>
    <w:rsid w:val="007B7AC8"/>
    <w:rsid w:val="007B7DA0"/>
    <w:rsid w:val="007C080C"/>
    <w:rsid w:val="007C0DB6"/>
    <w:rsid w:val="007C1110"/>
    <w:rsid w:val="007C1128"/>
    <w:rsid w:val="007C1915"/>
    <w:rsid w:val="007C1A73"/>
    <w:rsid w:val="007C1B04"/>
    <w:rsid w:val="007C1BC9"/>
    <w:rsid w:val="007C1F44"/>
    <w:rsid w:val="007C2D84"/>
    <w:rsid w:val="007C33B4"/>
    <w:rsid w:val="007C34EE"/>
    <w:rsid w:val="007C386C"/>
    <w:rsid w:val="007C3C21"/>
    <w:rsid w:val="007C3CB6"/>
    <w:rsid w:val="007C5C5A"/>
    <w:rsid w:val="007C5E2C"/>
    <w:rsid w:val="007C6234"/>
    <w:rsid w:val="007C658E"/>
    <w:rsid w:val="007C68EA"/>
    <w:rsid w:val="007C6E97"/>
    <w:rsid w:val="007C778D"/>
    <w:rsid w:val="007D0936"/>
    <w:rsid w:val="007D12EF"/>
    <w:rsid w:val="007D1EFC"/>
    <w:rsid w:val="007D2142"/>
    <w:rsid w:val="007D3519"/>
    <w:rsid w:val="007D436E"/>
    <w:rsid w:val="007D50B6"/>
    <w:rsid w:val="007D521D"/>
    <w:rsid w:val="007D58E8"/>
    <w:rsid w:val="007D5CE8"/>
    <w:rsid w:val="007D6890"/>
    <w:rsid w:val="007D6A46"/>
    <w:rsid w:val="007D76E0"/>
    <w:rsid w:val="007E01C3"/>
    <w:rsid w:val="007E1FF8"/>
    <w:rsid w:val="007E2093"/>
    <w:rsid w:val="007E29A8"/>
    <w:rsid w:val="007E2A83"/>
    <w:rsid w:val="007E2F32"/>
    <w:rsid w:val="007E406E"/>
    <w:rsid w:val="007E46CA"/>
    <w:rsid w:val="007E4C85"/>
    <w:rsid w:val="007E5756"/>
    <w:rsid w:val="007E5944"/>
    <w:rsid w:val="007E5DBC"/>
    <w:rsid w:val="007E5E0E"/>
    <w:rsid w:val="007E697C"/>
    <w:rsid w:val="007E6CBE"/>
    <w:rsid w:val="007E6D51"/>
    <w:rsid w:val="007E6DC6"/>
    <w:rsid w:val="007E785F"/>
    <w:rsid w:val="007E7A65"/>
    <w:rsid w:val="007F01E8"/>
    <w:rsid w:val="007F16CD"/>
    <w:rsid w:val="007F16E9"/>
    <w:rsid w:val="007F1BD6"/>
    <w:rsid w:val="007F3472"/>
    <w:rsid w:val="007F3736"/>
    <w:rsid w:val="007F3A33"/>
    <w:rsid w:val="007F3B4E"/>
    <w:rsid w:val="007F3B5A"/>
    <w:rsid w:val="007F4279"/>
    <w:rsid w:val="007F4B5D"/>
    <w:rsid w:val="007F5F61"/>
    <w:rsid w:val="007F6228"/>
    <w:rsid w:val="007F63B2"/>
    <w:rsid w:val="007F643C"/>
    <w:rsid w:val="007F6CCD"/>
    <w:rsid w:val="007F75E6"/>
    <w:rsid w:val="007F7835"/>
    <w:rsid w:val="007F79FF"/>
    <w:rsid w:val="008000A5"/>
    <w:rsid w:val="00800F4B"/>
    <w:rsid w:val="00801006"/>
    <w:rsid w:val="008022D9"/>
    <w:rsid w:val="00802319"/>
    <w:rsid w:val="00802601"/>
    <w:rsid w:val="0080299C"/>
    <w:rsid w:val="0080380E"/>
    <w:rsid w:val="008040F3"/>
    <w:rsid w:val="0080426F"/>
    <w:rsid w:val="00804A8C"/>
    <w:rsid w:val="00805143"/>
    <w:rsid w:val="0080557C"/>
    <w:rsid w:val="0080586B"/>
    <w:rsid w:val="008060E6"/>
    <w:rsid w:val="00806C46"/>
    <w:rsid w:val="00806FAB"/>
    <w:rsid w:val="00807084"/>
    <w:rsid w:val="00807719"/>
    <w:rsid w:val="00807A40"/>
    <w:rsid w:val="008139B2"/>
    <w:rsid w:val="008148B4"/>
    <w:rsid w:val="00814D34"/>
    <w:rsid w:val="008157EF"/>
    <w:rsid w:val="00816018"/>
    <w:rsid w:val="00816C77"/>
    <w:rsid w:val="00817901"/>
    <w:rsid w:val="00820251"/>
    <w:rsid w:val="0082054D"/>
    <w:rsid w:val="00820AB6"/>
    <w:rsid w:val="008216DA"/>
    <w:rsid w:val="008218FD"/>
    <w:rsid w:val="0082190E"/>
    <w:rsid w:val="00821962"/>
    <w:rsid w:val="00821A22"/>
    <w:rsid w:val="00821AB7"/>
    <w:rsid w:val="00821F6D"/>
    <w:rsid w:val="00822419"/>
    <w:rsid w:val="0082276B"/>
    <w:rsid w:val="008229A0"/>
    <w:rsid w:val="00822B36"/>
    <w:rsid w:val="00822FEE"/>
    <w:rsid w:val="0082317B"/>
    <w:rsid w:val="00823B9D"/>
    <w:rsid w:val="0082419C"/>
    <w:rsid w:val="00824382"/>
    <w:rsid w:val="00824CBF"/>
    <w:rsid w:val="008254F9"/>
    <w:rsid w:val="0082563E"/>
    <w:rsid w:val="0082583C"/>
    <w:rsid w:val="00826629"/>
    <w:rsid w:val="00826E81"/>
    <w:rsid w:val="00830D6C"/>
    <w:rsid w:val="00830E52"/>
    <w:rsid w:val="0083139E"/>
    <w:rsid w:val="0083213E"/>
    <w:rsid w:val="00833A24"/>
    <w:rsid w:val="00834325"/>
    <w:rsid w:val="00834609"/>
    <w:rsid w:val="00835B41"/>
    <w:rsid w:val="00835D66"/>
    <w:rsid w:val="00835EC5"/>
    <w:rsid w:val="00836460"/>
    <w:rsid w:val="00836F5E"/>
    <w:rsid w:val="00837D20"/>
    <w:rsid w:val="008402D0"/>
    <w:rsid w:val="00840C0A"/>
    <w:rsid w:val="00841222"/>
    <w:rsid w:val="00841EA8"/>
    <w:rsid w:val="00841EC3"/>
    <w:rsid w:val="00843C4A"/>
    <w:rsid w:val="00843D8F"/>
    <w:rsid w:val="00844135"/>
    <w:rsid w:val="0084418A"/>
    <w:rsid w:val="00844AD2"/>
    <w:rsid w:val="0084526F"/>
    <w:rsid w:val="0084544D"/>
    <w:rsid w:val="00845451"/>
    <w:rsid w:val="0084556A"/>
    <w:rsid w:val="00845BC9"/>
    <w:rsid w:val="00846101"/>
    <w:rsid w:val="00846EA1"/>
    <w:rsid w:val="00846FF6"/>
    <w:rsid w:val="00847C95"/>
    <w:rsid w:val="0085048E"/>
    <w:rsid w:val="00851405"/>
    <w:rsid w:val="0085152F"/>
    <w:rsid w:val="0085208D"/>
    <w:rsid w:val="008522B1"/>
    <w:rsid w:val="00852960"/>
    <w:rsid w:val="00852A8A"/>
    <w:rsid w:val="008532C1"/>
    <w:rsid w:val="00853A46"/>
    <w:rsid w:val="00856609"/>
    <w:rsid w:val="00856AEB"/>
    <w:rsid w:val="00860FB5"/>
    <w:rsid w:val="00861004"/>
    <w:rsid w:val="00861019"/>
    <w:rsid w:val="00861D79"/>
    <w:rsid w:val="00861DA6"/>
    <w:rsid w:val="008620A7"/>
    <w:rsid w:val="00862E19"/>
    <w:rsid w:val="008634B5"/>
    <w:rsid w:val="008637BF"/>
    <w:rsid w:val="00863B90"/>
    <w:rsid w:val="00863E67"/>
    <w:rsid w:val="00864FED"/>
    <w:rsid w:val="00866621"/>
    <w:rsid w:val="00866F70"/>
    <w:rsid w:val="008670B4"/>
    <w:rsid w:val="0086714F"/>
    <w:rsid w:val="00870372"/>
    <w:rsid w:val="00870482"/>
    <w:rsid w:val="00871733"/>
    <w:rsid w:val="00871B38"/>
    <w:rsid w:val="00871E27"/>
    <w:rsid w:val="00871F04"/>
    <w:rsid w:val="008729AA"/>
    <w:rsid w:val="00872A2D"/>
    <w:rsid w:val="00873286"/>
    <w:rsid w:val="008733A1"/>
    <w:rsid w:val="008740B1"/>
    <w:rsid w:val="00874386"/>
    <w:rsid w:val="00874E43"/>
    <w:rsid w:val="0087564B"/>
    <w:rsid w:val="00876163"/>
    <w:rsid w:val="00876526"/>
    <w:rsid w:val="00876712"/>
    <w:rsid w:val="00876B01"/>
    <w:rsid w:val="00876ED3"/>
    <w:rsid w:val="00876FE4"/>
    <w:rsid w:val="008770CC"/>
    <w:rsid w:val="008772C1"/>
    <w:rsid w:val="00880085"/>
    <w:rsid w:val="008804BA"/>
    <w:rsid w:val="0088110D"/>
    <w:rsid w:val="00881B62"/>
    <w:rsid w:val="00881CF5"/>
    <w:rsid w:val="00882096"/>
    <w:rsid w:val="008822FA"/>
    <w:rsid w:val="00883A0F"/>
    <w:rsid w:val="008840F9"/>
    <w:rsid w:val="00884142"/>
    <w:rsid w:val="008846FF"/>
    <w:rsid w:val="0088495D"/>
    <w:rsid w:val="00884FAC"/>
    <w:rsid w:val="00885510"/>
    <w:rsid w:val="0088558A"/>
    <w:rsid w:val="008877A2"/>
    <w:rsid w:val="00887FB0"/>
    <w:rsid w:val="00890384"/>
    <w:rsid w:val="00890BC2"/>
    <w:rsid w:val="00890E8E"/>
    <w:rsid w:val="008924FD"/>
    <w:rsid w:val="00892872"/>
    <w:rsid w:val="00892E05"/>
    <w:rsid w:val="008935E6"/>
    <w:rsid w:val="0089392B"/>
    <w:rsid w:val="00893962"/>
    <w:rsid w:val="0089398A"/>
    <w:rsid w:val="00893BC7"/>
    <w:rsid w:val="00893D27"/>
    <w:rsid w:val="008951D7"/>
    <w:rsid w:val="00895495"/>
    <w:rsid w:val="0089598F"/>
    <w:rsid w:val="00897153"/>
    <w:rsid w:val="0089732B"/>
    <w:rsid w:val="008A028F"/>
    <w:rsid w:val="008A04FF"/>
    <w:rsid w:val="008A07BB"/>
    <w:rsid w:val="008A23BC"/>
    <w:rsid w:val="008A3468"/>
    <w:rsid w:val="008A43FB"/>
    <w:rsid w:val="008A4B6F"/>
    <w:rsid w:val="008A4E35"/>
    <w:rsid w:val="008A54B9"/>
    <w:rsid w:val="008A5737"/>
    <w:rsid w:val="008A5EB0"/>
    <w:rsid w:val="008A67B3"/>
    <w:rsid w:val="008A748D"/>
    <w:rsid w:val="008B0505"/>
    <w:rsid w:val="008B05F6"/>
    <w:rsid w:val="008B06C1"/>
    <w:rsid w:val="008B0AAD"/>
    <w:rsid w:val="008B0CCD"/>
    <w:rsid w:val="008B102D"/>
    <w:rsid w:val="008B11C2"/>
    <w:rsid w:val="008B1392"/>
    <w:rsid w:val="008B14D8"/>
    <w:rsid w:val="008B2505"/>
    <w:rsid w:val="008B2710"/>
    <w:rsid w:val="008B2AC8"/>
    <w:rsid w:val="008B3625"/>
    <w:rsid w:val="008B3A32"/>
    <w:rsid w:val="008B41D7"/>
    <w:rsid w:val="008B4FD2"/>
    <w:rsid w:val="008B5108"/>
    <w:rsid w:val="008B5512"/>
    <w:rsid w:val="008B5ECC"/>
    <w:rsid w:val="008B616D"/>
    <w:rsid w:val="008B63E3"/>
    <w:rsid w:val="008B6FE1"/>
    <w:rsid w:val="008B7582"/>
    <w:rsid w:val="008C0763"/>
    <w:rsid w:val="008C0D69"/>
    <w:rsid w:val="008C25EF"/>
    <w:rsid w:val="008C2B41"/>
    <w:rsid w:val="008C2B65"/>
    <w:rsid w:val="008C2C71"/>
    <w:rsid w:val="008C33A1"/>
    <w:rsid w:val="008C3643"/>
    <w:rsid w:val="008C3742"/>
    <w:rsid w:val="008C5010"/>
    <w:rsid w:val="008C6360"/>
    <w:rsid w:val="008C6774"/>
    <w:rsid w:val="008C69C9"/>
    <w:rsid w:val="008C6DF4"/>
    <w:rsid w:val="008C73FF"/>
    <w:rsid w:val="008C7EEE"/>
    <w:rsid w:val="008D01A9"/>
    <w:rsid w:val="008D0BD3"/>
    <w:rsid w:val="008D1BDC"/>
    <w:rsid w:val="008D293B"/>
    <w:rsid w:val="008D3823"/>
    <w:rsid w:val="008D3BC0"/>
    <w:rsid w:val="008D4273"/>
    <w:rsid w:val="008D4911"/>
    <w:rsid w:val="008D53F3"/>
    <w:rsid w:val="008D6C88"/>
    <w:rsid w:val="008D74FE"/>
    <w:rsid w:val="008D7DAB"/>
    <w:rsid w:val="008D7F3D"/>
    <w:rsid w:val="008E01CE"/>
    <w:rsid w:val="008E0363"/>
    <w:rsid w:val="008E03DB"/>
    <w:rsid w:val="008E0D62"/>
    <w:rsid w:val="008E19C6"/>
    <w:rsid w:val="008E2877"/>
    <w:rsid w:val="008E3960"/>
    <w:rsid w:val="008E44BC"/>
    <w:rsid w:val="008E48BE"/>
    <w:rsid w:val="008E4AA7"/>
    <w:rsid w:val="008E70ED"/>
    <w:rsid w:val="008E71DF"/>
    <w:rsid w:val="008E793B"/>
    <w:rsid w:val="008E7AC6"/>
    <w:rsid w:val="008F00F5"/>
    <w:rsid w:val="008F0973"/>
    <w:rsid w:val="008F1AB9"/>
    <w:rsid w:val="008F24C2"/>
    <w:rsid w:val="008F3369"/>
    <w:rsid w:val="008F3CBD"/>
    <w:rsid w:val="008F420E"/>
    <w:rsid w:val="008F44A7"/>
    <w:rsid w:val="008F45A0"/>
    <w:rsid w:val="008F4750"/>
    <w:rsid w:val="008F4B12"/>
    <w:rsid w:val="008F52CC"/>
    <w:rsid w:val="008F5C76"/>
    <w:rsid w:val="008F5F5F"/>
    <w:rsid w:val="008F6222"/>
    <w:rsid w:val="008F628A"/>
    <w:rsid w:val="008F64A2"/>
    <w:rsid w:val="008F6910"/>
    <w:rsid w:val="008F76D7"/>
    <w:rsid w:val="00900317"/>
    <w:rsid w:val="009007D1"/>
    <w:rsid w:val="0090095F"/>
    <w:rsid w:val="009013B3"/>
    <w:rsid w:val="0090180F"/>
    <w:rsid w:val="00901A3D"/>
    <w:rsid w:val="009022E8"/>
    <w:rsid w:val="0090388C"/>
    <w:rsid w:val="00903FA4"/>
    <w:rsid w:val="009042E8"/>
    <w:rsid w:val="00904663"/>
    <w:rsid w:val="0090494E"/>
    <w:rsid w:val="00904B4A"/>
    <w:rsid w:val="00904C10"/>
    <w:rsid w:val="00904FF1"/>
    <w:rsid w:val="0090512A"/>
    <w:rsid w:val="0090541A"/>
    <w:rsid w:val="009054FC"/>
    <w:rsid w:val="00905E1A"/>
    <w:rsid w:val="00905E6C"/>
    <w:rsid w:val="009061F2"/>
    <w:rsid w:val="0090638E"/>
    <w:rsid w:val="009063CA"/>
    <w:rsid w:val="00906F97"/>
    <w:rsid w:val="00910054"/>
    <w:rsid w:val="00910498"/>
    <w:rsid w:val="00910983"/>
    <w:rsid w:val="00910C9A"/>
    <w:rsid w:val="00911072"/>
    <w:rsid w:val="009111C7"/>
    <w:rsid w:val="0091125A"/>
    <w:rsid w:val="00911687"/>
    <w:rsid w:val="00911E05"/>
    <w:rsid w:val="00911F60"/>
    <w:rsid w:val="00912296"/>
    <w:rsid w:val="00912837"/>
    <w:rsid w:val="00912BAC"/>
    <w:rsid w:val="00912C92"/>
    <w:rsid w:val="0091314B"/>
    <w:rsid w:val="0091364B"/>
    <w:rsid w:val="00913B75"/>
    <w:rsid w:val="009141FD"/>
    <w:rsid w:val="009144AF"/>
    <w:rsid w:val="009144C9"/>
    <w:rsid w:val="009147A9"/>
    <w:rsid w:val="00914FC4"/>
    <w:rsid w:val="00915528"/>
    <w:rsid w:val="009156FC"/>
    <w:rsid w:val="0091669A"/>
    <w:rsid w:val="00916812"/>
    <w:rsid w:val="0091766B"/>
    <w:rsid w:val="009177E3"/>
    <w:rsid w:val="009235EF"/>
    <w:rsid w:val="00923864"/>
    <w:rsid w:val="00923E85"/>
    <w:rsid w:val="009243A1"/>
    <w:rsid w:val="00924B7B"/>
    <w:rsid w:val="00924C92"/>
    <w:rsid w:val="00924EC8"/>
    <w:rsid w:val="0092542B"/>
    <w:rsid w:val="00925AF0"/>
    <w:rsid w:val="00925C08"/>
    <w:rsid w:val="00925CC5"/>
    <w:rsid w:val="00925DA4"/>
    <w:rsid w:val="00926050"/>
    <w:rsid w:val="0092639D"/>
    <w:rsid w:val="00926581"/>
    <w:rsid w:val="0092684B"/>
    <w:rsid w:val="00927BC7"/>
    <w:rsid w:val="009300CA"/>
    <w:rsid w:val="00930B42"/>
    <w:rsid w:val="00930C0A"/>
    <w:rsid w:val="00930E9A"/>
    <w:rsid w:val="00931BC4"/>
    <w:rsid w:val="0093319D"/>
    <w:rsid w:val="00933553"/>
    <w:rsid w:val="009335E3"/>
    <w:rsid w:val="0093384C"/>
    <w:rsid w:val="0093385E"/>
    <w:rsid w:val="00933D88"/>
    <w:rsid w:val="00933DD7"/>
    <w:rsid w:val="009340C3"/>
    <w:rsid w:val="00934CD2"/>
    <w:rsid w:val="009353B2"/>
    <w:rsid w:val="00935E35"/>
    <w:rsid w:val="00935E56"/>
    <w:rsid w:val="00936270"/>
    <w:rsid w:val="00936C63"/>
    <w:rsid w:val="00936E9D"/>
    <w:rsid w:val="00937451"/>
    <w:rsid w:val="009376F2"/>
    <w:rsid w:val="00940535"/>
    <w:rsid w:val="00940D53"/>
    <w:rsid w:val="00941542"/>
    <w:rsid w:val="009415C4"/>
    <w:rsid w:val="00942325"/>
    <w:rsid w:val="0094490A"/>
    <w:rsid w:val="00945079"/>
    <w:rsid w:val="00945A49"/>
    <w:rsid w:val="009471A0"/>
    <w:rsid w:val="009472E4"/>
    <w:rsid w:val="0094768A"/>
    <w:rsid w:val="00947DB4"/>
    <w:rsid w:val="00947EBE"/>
    <w:rsid w:val="00947FE0"/>
    <w:rsid w:val="009505E7"/>
    <w:rsid w:val="0095075A"/>
    <w:rsid w:val="009507B0"/>
    <w:rsid w:val="00950857"/>
    <w:rsid w:val="00951458"/>
    <w:rsid w:val="00952671"/>
    <w:rsid w:val="00953A50"/>
    <w:rsid w:val="00954C3A"/>
    <w:rsid w:val="009551F0"/>
    <w:rsid w:val="0095538C"/>
    <w:rsid w:val="00955A7E"/>
    <w:rsid w:val="00955CF1"/>
    <w:rsid w:val="00956D35"/>
    <w:rsid w:val="009573BA"/>
    <w:rsid w:val="0096142C"/>
    <w:rsid w:val="00961C93"/>
    <w:rsid w:val="00961EF6"/>
    <w:rsid w:val="00962551"/>
    <w:rsid w:val="0096335B"/>
    <w:rsid w:val="00963E38"/>
    <w:rsid w:val="0096461D"/>
    <w:rsid w:val="0096474B"/>
    <w:rsid w:val="009647CD"/>
    <w:rsid w:val="009648AA"/>
    <w:rsid w:val="00964CBA"/>
    <w:rsid w:val="00964DE4"/>
    <w:rsid w:val="00965096"/>
    <w:rsid w:val="00965521"/>
    <w:rsid w:val="00965F57"/>
    <w:rsid w:val="00965FB7"/>
    <w:rsid w:val="00965FDF"/>
    <w:rsid w:val="0096649A"/>
    <w:rsid w:val="00967276"/>
    <w:rsid w:val="0097008F"/>
    <w:rsid w:val="00970F4C"/>
    <w:rsid w:val="00971649"/>
    <w:rsid w:val="00971F00"/>
    <w:rsid w:val="00972260"/>
    <w:rsid w:val="00972266"/>
    <w:rsid w:val="00973B51"/>
    <w:rsid w:val="0097442E"/>
    <w:rsid w:val="009749AE"/>
    <w:rsid w:val="00975458"/>
    <w:rsid w:val="009758F5"/>
    <w:rsid w:val="00975A19"/>
    <w:rsid w:val="00976735"/>
    <w:rsid w:val="0097687D"/>
    <w:rsid w:val="00976886"/>
    <w:rsid w:val="00977DC9"/>
    <w:rsid w:val="00977F6E"/>
    <w:rsid w:val="0098060C"/>
    <w:rsid w:val="0098113D"/>
    <w:rsid w:val="00981389"/>
    <w:rsid w:val="009814F5"/>
    <w:rsid w:val="00981735"/>
    <w:rsid w:val="0098178C"/>
    <w:rsid w:val="009819E0"/>
    <w:rsid w:val="0098279C"/>
    <w:rsid w:val="0098293D"/>
    <w:rsid w:val="009831FD"/>
    <w:rsid w:val="00983329"/>
    <w:rsid w:val="0098342D"/>
    <w:rsid w:val="00983A1E"/>
    <w:rsid w:val="009842A4"/>
    <w:rsid w:val="00984638"/>
    <w:rsid w:val="00984D28"/>
    <w:rsid w:val="00985B79"/>
    <w:rsid w:val="00985FA7"/>
    <w:rsid w:val="00986670"/>
    <w:rsid w:val="00986DF7"/>
    <w:rsid w:val="009876C9"/>
    <w:rsid w:val="00987A6D"/>
    <w:rsid w:val="0099025D"/>
    <w:rsid w:val="00990C73"/>
    <w:rsid w:val="0099187A"/>
    <w:rsid w:val="009918E1"/>
    <w:rsid w:val="00991E0D"/>
    <w:rsid w:val="00992136"/>
    <w:rsid w:val="00992FEC"/>
    <w:rsid w:val="00993DC2"/>
    <w:rsid w:val="00993DFA"/>
    <w:rsid w:val="00993F44"/>
    <w:rsid w:val="00994596"/>
    <w:rsid w:val="00994A5C"/>
    <w:rsid w:val="00994B4B"/>
    <w:rsid w:val="00994F40"/>
    <w:rsid w:val="0099538D"/>
    <w:rsid w:val="0099556A"/>
    <w:rsid w:val="009973C0"/>
    <w:rsid w:val="00997753"/>
    <w:rsid w:val="00997A4C"/>
    <w:rsid w:val="009A019C"/>
    <w:rsid w:val="009A02F1"/>
    <w:rsid w:val="009A091E"/>
    <w:rsid w:val="009A0CD6"/>
    <w:rsid w:val="009A0D79"/>
    <w:rsid w:val="009A1073"/>
    <w:rsid w:val="009A27AA"/>
    <w:rsid w:val="009A29A6"/>
    <w:rsid w:val="009A3A0C"/>
    <w:rsid w:val="009A3D40"/>
    <w:rsid w:val="009A416C"/>
    <w:rsid w:val="009A44B8"/>
    <w:rsid w:val="009A53D9"/>
    <w:rsid w:val="009A5C2D"/>
    <w:rsid w:val="009A5E08"/>
    <w:rsid w:val="009A5E7C"/>
    <w:rsid w:val="009A683B"/>
    <w:rsid w:val="009A68B5"/>
    <w:rsid w:val="009A6BAD"/>
    <w:rsid w:val="009A724D"/>
    <w:rsid w:val="009B00FD"/>
    <w:rsid w:val="009B20CE"/>
    <w:rsid w:val="009B4C38"/>
    <w:rsid w:val="009B5D23"/>
    <w:rsid w:val="009B6040"/>
    <w:rsid w:val="009B6210"/>
    <w:rsid w:val="009B667E"/>
    <w:rsid w:val="009B67C5"/>
    <w:rsid w:val="009B7450"/>
    <w:rsid w:val="009B7C0B"/>
    <w:rsid w:val="009C14F3"/>
    <w:rsid w:val="009C1AA6"/>
    <w:rsid w:val="009C206B"/>
    <w:rsid w:val="009C28FD"/>
    <w:rsid w:val="009C2D8E"/>
    <w:rsid w:val="009C2E5E"/>
    <w:rsid w:val="009C2F2F"/>
    <w:rsid w:val="009C3843"/>
    <w:rsid w:val="009C3BD2"/>
    <w:rsid w:val="009C4346"/>
    <w:rsid w:val="009C47ED"/>
    <w:rsid w:val="009C50D0"/>
    <w:rsid w:val="009C560F"/>
    <w:rsid w:val="009C710F"/>
    <w:rsid w:val="009C7919"/>
    <w:rsid w:val="009D17B0"/>
    <w:rsid w:val="009D1A8C"/>
    <w:rsid w:val="009D1BA7"/>
    <w:rsid w:val="009D1E71"/>
    <w:rsid w:val="009D1E7B"/>
    <w:rsid w:val="009D1FFE"/>
    <w:rsid w:val="009D2A01"/>
    <w:rsid w:val="009D2DBA"/>
    <w:rsid w:val="009D2EBB"/>
    <w:rsid w:val="009D36CE"/>
    <w:rsid w:val="009D39BD"/>
    <w:rsid w:val="009D3AFC"/>
    <w:rsid w:val="009D3E36"/>
    <w:rsid w:val="009D45B0"/>
    <w:rsid w:val="009D5017"/>
    <w:rsid w:val="009D52BF"/>
    <w:rsid w:val="009D5745"/>
    <w:rsid w:val="009D7AC8"/>
    <w:rsid w:val="009E04C5"/>
    <w:rsid w:val="009E0AE0"/>
    <w:rsid w:val="009E0B02"/>
    <w:rsid w:val="009E1391"/>
    <w:rsid w:val="009E2428"/>
    <w:rsid w:val="009E24B4"/>
    <w:rsid w:val="009E2AE5"/>
    <w:rsid w:val="009E3930"/>
    <w:rsid w:val="009E3BCB"/>
    <w:rsid w:val="009E3FA5"/>
    <w:rsid w:val="009E4186"/>
    <w:rsid w:val="009E46B3"/>
    <w:rsid w:val="009E4E9C"/>
    <w:rsid w:val="009E5E26"/>
    <w:rsid w:val="009E6C91"/>
    <w:rsid w:val="009E701C"/>
    <w:rsid w:val="009E714C"/>
    <w:rsid w:val="009E7F56"/>
    <w:rsid w:val="009F1387"/>
    <w:rsid w:val="009F1FB6"/>
    <w:rsid w:val="009F27BA"/>
    <w:rsid w:val="009F28D3"/>
    <w:rsid w:val="009F2949"/>
    <w:rsid w:val="009F3204"/>
    <w:rsid w:val="009F36DB"/>
    <w:rsid w:val="009F3D33"/>
    <w:rsid w:val="009F4223"/>
    <w:rsid w:val="009F4783"/>
    <w:rsid w:val="009F47A4"/>
    <w:rsid w:val="009F4EEC"/>
    <w:rsid w:val="009F50F9"/>
    <w:rsid w:val="009F5D39"/>
    <w:rsid w:val="009F6FCF"/>
    <w:rsid w:val="009F75F4"/>
    <w:rsid w:val="009F7BB5"/>
    <w:rsid w:val="00A004DC"/>
    <w:rsid w:val="00A00C55"/>
    <w:rsid w:val="00A0176B"/>
    <w:rsid w:val="00A02935"/>
    <w:rsid w:val="00A02F06"/>
    <w:rsid w:val="00A03074"/>
    <w:rsid w:val="00A044BB"/>
    <w:rsid w:val="00A0471A"/>
    <w:rsid w:val="00A047A9"/>
    <w:rsid w:val="00A04B11"/>
    <w:rsid w:val="00A04E96"/>
    <w:rsid w:val="00A05868"/>
    <w:rsid w:val="00A05E2D"/>
    <w:rsid w:val="00A063A9"/>
    <w:rsid w:val="00A06F7F"/>
    <w:rsid w:val="00A10AB6"/>
    <w:rsid w:val="00A10CF4"/>
    <w:rsid w:val="00A11760"/>
    <w:rsid w:val="00A11A75"/>
    <w:rsid w:val="00A11AC5"/>
    <w:rsid w:val="00A11C12"/>
    <w:rsid w:val="00A12966"/>
    <w:rsid w:val="00A13586"/>
    <w:rsid w:val="00A137C8"/>
    <w:rsid w:val="00A13D5B"/>
    <w:rsid w:val="00A13E11"/>
    <w:rsid w:val="00A14893"/>
    <w:rsid w:val="00A15A0E"/>
    <w:rsid w:val="00A16A7E"/>
    <w:rsid w:val="00A16D32"/>
    <w:rsid w:val="00A16F47"/>
    <w:rsid w:val="00A17073"/>
    <w:rsid w:val="00A174A2"/>
    <w:rsid w:val="00A176E0"/>
    <w:rsid w:val="00A17DF6"/>
    <w:rsid w:val="00A203BB"/>
    <w:rsid w:val="00A214E7"/>
    <w:rsid w:val="00A21630"/>
    <w:rsid w:val="00A21A58"/>
    <w:rsid w:val="00A21BE6"/>
    <w:rsid w:val="00A21F62"/>
    <w:rsid w:val="00A22916"/>
    <w:rsid w:val="00A22962"/>
    <w:rsid w:val="00A22D8A"/>
    <w:rsid w:val="00A23052"/>
    <w:rsid w:val="00A23426"/>
    <w:rsid w:val="00A23957"/>
    <w:rsid w:val="00A2426E"/>
    <w:rsid w:val="00A2438E"/>
    <w:rsid w:val="00A249D9"/>
    <w:rsid w:val="00A24BE6"/>
    <w:rsid w:val="00A24E6F"/>
    <w:rsid w:val="00A253AA"/>
    <w:rsid w:val="00A258ED"/>
    <w:rsid w:val="00A26295"/>
    <w:rsid w:val="00A27D1E"/>
    <w:rsid w:val="00A30642"/>
    <w:rsid w:val="00A312BB"/>
    <w:rsid w:val="00A31B38"/>
    <w:rsid w:val="00A31C43"/>
    <w:rsid w:val="00A323F5"/>
    <w:rsid w:val="00A3267A"/>
    <w:rsid w:val="00A326AF"/>
    <w:rsid w:val="00A3278C"/>
    <w:rsid w:val="00A33133"/>
    <w:rsid w:val="00A337A9"/>
    <w:rsid w:val="00A34785"/>
    <w:rsid w:val="00A348EE"/>
    <w:rsid w:val="00A34D7D"/>
    <w:rsid w:val="00A355E0"/>
    <w:rsid w:val="00A357F1"/>
    <w:rsid w:val="00A35B5D"/>
    <w:rsid w:val="00A35C1A"/>
    <w:rsid w:val="00A35F05"/>
    <w:rsid w:val="00A364CC"/>
    <w:rsid w:val="00A40CAC"/>
    <w:rsid w:val="00A40F56"/>
    <w:rsid w:val="00A41D51"/>
    <w:rsid w:val="00A432AB"/>
    <w:rsid w:val="00A43FEA"/>
    <w:rsid w:val="00A450C0"/>
    <w:rsid w:val="00A4539E"/>
    <w:rsid w:val="00A4569F"/>
    <w:rsid w:val="00A461FC"/>
    <w:rsid w:val="00A469B1"/>
    <w:rsid w:val="00A46C65"/>
    <w:rsid w:val="00A46CE1"/>
    <w:rsid w:val="00A47055"/>
    <w:rsid w:val="00A50FB5"/>
    <w:rsid w:val="00A5117C"/>
    <w:rsid w:val="00A519C3"/>
    <w:rsid w:val="00A51E3B"/>
    <w:rsid w:val="00A51F77"/>
    <w:rsid w:val="00A52EAA"/>
    <w:rsid w:val="00A52F53"/>
    <w:rsid w:val="00A52FCF"/>
    <w:rsid w:val="00A53234"/>
    <w:rsid w:val="00A54118"/>
    <w:rsid w:val="00A5556F"/>
    <w:rsid w:val="00A5577A"/>
    <w:rsid w:val="00A571DA"/>
    <w:rsid w:val="00A577ED"/>
    <w:rsid w:val="00A605EC"/>
    <w:rsid w:val="00A60669"/>
    <w:rsid w:val="00A60881"/>
    <w:rsid w:val="00A61D9B"/>
    <w:rsid w:val="00A621BB"/>
    <w:rsid w:val="00A62427"/>
    <w:rsid w:val="00A629F2"/>
    <w:rsid w:val="00A62B3D"/>
    <w:rsid w:val="00A62FAE"/>
    <w:rsid w:val="00A63290"/>
    <w:rsid w:val="00A633E8"/>
    <w:rsid w:val="00A63A4F"/>
    <w:rsid w:val="00A63B0B"/>
    <w:rsid w:val="00A646A1"/>
    <w:rsid w:val="00A657C4"/>
    <w:rsid w:val="00A65912"/>
    <w:rsid w:val="00A65F7F"/>
    <w:rsid w:val="00A66449"/>
    <w:rsid w:val="00A674E4"/>
    <w:rsid w:val="00A67661"/>
    <w:rsid w:val="00A67BF8"/>
    <w:rsid w:val="00A716F3"/>
    <w:rsid w:val="00A71724"/>
    <w:rsid w:val="00A71837"/>
    <w:rsid w:val="00A71A1A"/>
    <w:rsid w:val="00A71F19"/>
    <w:rsid w:val="00A72367"/>
    <w:rsid w:val="00A7250E"/>
    <w:rsid w:val="00A72CA6"/>
    <w:rsid w:val="00A73592"/>
    <w:rsid w:val="00A73C8C"/>
    <w:rsid w:val="00A73CF9"/>
    <w:rsid w:val="00A74D01"/>
    <w:rsid w:val="00A74EC5"/>
    <w:rsid w:val="00A762D7"/>
    <w:rsid w:val="00A76554"/>
    <w:rsid w:val="00A765F4"/>
    <w:rsid w:val="00A767D0"/>
    <w:rsid w:val="00A76A06"/>
    <w:rsid w:val="00A76ED1"/>
    <w:rsid w:val="00A77251"/>
    <w:rsid w:val="00A77516"/>
    <w:rsid w:val="00A80152"/>
    <w:rsid w:val="00A803F9"/>
    <w:rsid w:val="00A80663"/>
    <w:rsid w:val="00A80675"/>
    <w:rsid w:val="00A8068F"/>
    <w:rsid w:val="00A8101C"/>
    <w:rsid w:val="00A81ABB"/>
    <w:rsid w:val="00A82276"/>
    <w:rsid w:val="00A82716"/>
    <w:rsid w:val="00A834F4"/>
    <w:rsid w:val="00A8367B"/>
    <w:rsid w:val="00A839CA"/>
    <w:rsid w:val="00A83E82"/>
    <w:rsid w:val="00A84B76"/>
    <w:rsid w:val="00A8597A"/>
    <w:rsid w:val="00A85AC5"/>
    <w:rsid w:val="00A85BAE"/>
    <w:rsid w:val="00A85CD2"/>
    <w:rsid w:val="00A85FCE"/>
    <w:rsid w:val="00A861F5"/>
    <w:rsid w:val="00A8682F"/>
    <w:rsid w:val="00A8795F"/>
    <w:rsid w:val="00A87B52"/>
    <w:rsid w:val="00A87DE0"/>
    <w:rsid w:val="00A900D8"/>
    <w:rsid w:val="00A901F2"/>
    <w:rsid w:val="00A906B9"/>
    <w:rsid w:val="00A90B62"/>
    <w:rsid w:val="00A91481"/>
    <w:rsid w:val="00A91B0D"/>
    <w:rsid w:val="00A91D82"/>
    <w:rsid w:val="00A92B6F"/>
    <w:rsid w:val="00A93901"/>
    <w:rsid w:val="00A945DB"/>
    <w:rsid w:val="00A949AC"/>
    <w:rsid w:val="00A958AB"/>
    <w:rsid w:val="00AA0543"/>
    <w:rsid w:val="00AA0672"/>
    <w:rsid w:val="00AA221C"/>
    <w:rsid w:val="00AA2883"/>
    <w:rsid w:val="00AA2D40"/>
    <w:rsid w:val="00AA2D99"/>
    <w:rsid w:val="00AA313F"/>
    <w:rsid w:val="00AA3195"/>
    <w:rsid w:val="00AA3443"/>
    <w:rsid w:val="00AA34CC"/>
    <w:rsid w:val="00AA371A"/>
    <w:rsid w:val="00AA3906"/>
    <w:rsid w:val="00AA4277"/>
    <w:rsid w:val="00AA4E68"/>
    <w:rsid w:val="00AA5120"/>
    <w:rsid w:val="00AA56FD"/>
    <w:rsid w:val="00AA765E"/>
    <w:rsid w:val="00AB00B9"/>
    <w:rsid w:val="00AB0BE5"/>
    <w:rsid w:val="00AB166B"/>
    <w:rsid w:val="00AB18DF"/>
    <w:rsid w:val="00AB2378"/>
    <w:rsid w:val="00AB25D4"/>
    <w:rsid w:val="00AB2683"/>
    <w:rsid w:val="00AB26CF"/>
    <w:rsid w:val="00AB37A5"/>
    <w:rsid w:val="00AB45C0"/>
    <w:rsid w:val="00AB46D0"/>
    <w:rsid w:val="00AB47A7"/>
    <w:rsid w:val="00AB4E49"/>
    <w:rsid w:val="00AB53E6"/>
    <w:rsid w:val="00AB584E"/>
    <w:rsid w:val="00AB5AD0"/>
    <w:rsid w:val="00AB5D67"/>
    <w:rsid w:val="00AB66AB"/>
    <w:rsid w:val="00AB685C"/>
    <w:rsid w:val="00AB7D5F"/>
    <w:rsid w:val="00AC0CBE"/>
    <w:rsid w:val="00AC128C"/>
    <w:rsid w:val="00AC20FF"/>
    <w:rsid w:val="00AC28DE"/>
    <w:rsid w:val="00AC2C71"/>
    <w:rsid w:val="00AC2D4B"/>
    <w:rsid w:val="00AC3C04"/>
    <w:rsid w:val="00AC42E0"/>
    <w:rsid w:val="00AC44AA"/>
    <w:rsid w:val="00AC496E"/>
    <w:rsid w:val="00AC57DA"/>
    <w:rsid w:val="00AC5B0A"/>
    <w:rsid w:val="00AC634F"/>
    <w:rsid w:val="00AC6385"/>
    <w:rsid w:val="00AC6995"/>
    <w:rsid w:val="00AC6D7F"/>
    <w:rsid w:val="00AC6E03"/>
    <w:rsid w:val="00AC731C"/>
    <w:rsid w:val="00AC75BF"/>
    <w:rsid w:val="00AC76F6"/>
    <w:rsid w:val="00AC7766"/>
    <w:rsid w:val="00AD0223"/>
    <w:rsid w:val="00AD0457"/>
    <w:rsid w:val="00AD0667"/>
    <w:rsid w:val="00AD0782"/>
    <w:rsid w:val="00AD0C9C"/>
    <w:rsid w:val="00AD153D"/>
    <w:rsid w:val="00AD1958"/>
    <w:rsid w:val="00AD2655"/>
    <w:rsid w:val="00AD2D77"/>
    <w:rsid w:val="00AD456F"/>
    <w:rsid w:val="00AD4E0B"/>
    <w:rsid w:val="00AD5A73"/>
    <w:rsid w:val="00AD5CBE"/>
    <w:rsid w:val="00AD5CCF"/>
    <w:rsid w:val="00AD6710"/>
    <w:rsid w:val="00AD693C"/>
    <w:rsid w:val="00AE012C"/>
    <w:rsid w:val="00AE0132"/>
    <w:rsid w:val="00AE04FA"/>
    <w:rsid w:val="00AE09A7"/>
    <w:rsid w:val="00AE1A81"/>
    <w:rsid w:val="00AE211A"/>
    <w:rsid w:val="00AE212D"/>
    <w:rsid w:val="00AE248C"/>
    <w:rsid w:val="00AE2F7A"/>
    <w:rsid w:val="00AE30E7"/>
    <w:rsid w:val="00AE3831"/>
    <w:rsid w:val="00AE4031"/>
    <w:rsid w:val="00AE43BE"/>
    <w:rsid w:val="00AE4795"/>
    <w:rsid w:val="00AE482A"/>
    <w:rsid w:val="00AE6C41"/>
    <w:rsid w:val="00AE6EB0"/>
    <w:rsid w:val="00AE6EF8"/>
    <w:rsid w:val="00AF03DC"/>
    <w:rsid w:val="00AF0B20"/>
    <w:rsid w:val="00AF0C8C"/>
    <w:rsid w:val="00AF0D9F"/>
    <w:rsid w:val="00AF0DEB"/>
    <w:rsid w:val="00AF0EA5"/>
    <w:rsid w:val="00AF0EF0"/>
    <w:rsid w:val="00AF106F"/>
    <w:rsid w:val="00AF134F"/>
    <w:rsid w:val="00AF1C6B"/>
    <w:rsid w:val="00AF234D"/>
    <w:rsid w:val="00AF235C"/>
    <w:rsid w:val="00AF292E"/>
    <w:rsid w:val="00AF3413"/>
    <w:rsid w:val="00AF3E55"/>
    <w:rsid w:val="00AF43AA"/>
    <w:rsid w:val="00AF49D8"/>
    <w:rsid w:val="00AF4F03"/>
    <w:rsid w:val="00AF5126"/>
    <w:rsid w:val="00AF582D"/>
    <w:rsid w:val="00AF5863"/>
    <w:rsid w:val="00AF689D"/>
    <w:rsid w:val="00AF6B07"/>
    <w:rsid w:val="00AF71AF"/>
    <w:rsid w:val="00AF7614"/>
    <w:rsid w:val="00AF7786"/>
    <w:rsid w:val="00AF77E6"/>
    <w:rsid w:val="00AF7EAB"/>
    <w:rsid w:val="00B00877"/>
    <w:rsid w:val="00B00E14"/>
    <w:rsid w:val="00B00E35"/>
    <w:rsid w:val="00B0162E"/>
    <w:rsid w:val="00B0173E"/>
    <w:rsid w:val="00B01744"/>
    <w:rsid w:val="00B01C37"/>
    <w:rsid w:val="00B01FBC"/>
    <w:rsid w:val="00B023FA"/>
    <w:rsid w:val="00B0257E"/>
    <w:rsid w:val="00B02961"/>
    <w:rsid w:val="00B02A1E"/>
    <w:rsid w:val="00B02C56"/>
    <w:rsid w:val="00B034E7"/>
    <w:rsid w:val="00B04EB3"/>
    <w:rsid w:val="00B04FB6"/>
    <w:rsid w:val="00B0513F"/>
    <w:rsid w:val="00B053A8"/>
    <w:rsid w:val="00B05A5D"/>
    <w:rsid w:val="00B05C38"/>
    <w:rsid w:val="00B05CD2"/>
    <w:rsid w:val="00B05DB7"/>
    <w:rsid w:val="00B06237"/>
    <w:rsid w:val="00B06A99"/>
    <w:rsid w:val="00B07377"/>
    <w:rsid w:val="00B074EC"/>
    <w:rsid w:val="00B07BD3"/>
    <w:rsid w:val="00B07F26"/>
    <w:rsid w:val="00B1052C"/>
    <w:rsid w:val="00B1063B"/>
    <w:rsid w:val="00B10DF2"/>
    <w:rsid w:val="00B111E7"/>
    <w:rsid w:val="00B11298"/>
    <w:rsid w:val="00B11DFE"/>
    <w:rsid w:val="00B120DB"/>
    <w:rsid w:val="00B12AFA"/>
    <w:rsid w:val="00B12CA6"/>
    <w:rsid w:val="00B12D7F"/>
    <w:rsid w:val="00B12DCA"/>
    <w:rsid w:val="00B12E0C"/>
    <w:rsid w:val="00B132DF"/>
    <w:rsid w:val="00B137D9"/>
    <w:rsid w:val="00B14EA8"/>
    <w:rsid w:val="00B15358"/>
    <w:rsid w:val="00B15772"/>
    <w:rsid w:val="00B16425"/>
    <w:rsid w:val="00B16467"/>
    <w:rsid w:val="00B17A74"/>
    <w:rsid w:val="00B17B92"/>
    <w:rsid w:val="00B20682"/>
    <w:rsid w:val="00B2085B"/>
    <w:rsid w:val="00B20CF6"/>
    <w:rsid w:val="00B21347"/>
    <w:rsid w:val="00B217E2"/>
    <w:rsid w:val="00B21DE4"/>
    <w:rsid w:val="00B221F3"/>
    <w:rsid w:val="00B2273D"/>
    <w:rsid w:val="00B23E5A"/>
    <w:rsid w:val="00B246B2"/>
    <w:rsid w:val="00B2639A"/>
    <w:rsid w:val="00B2716F"/>
    <w:rsid w:val="00B27AF7"/>
    <w:rsid w:val="00B27C6E"/>
    <w:rsid w:val="00B27D32"/>
    <w:rsid w:val="00B30935"/>
    <w:rsid w:val="00B315D0"/>
    <w:rsid w:val="00B31DD8"/>
    <w:rsid w:val="00B3204C"/>
    <w:rsid w:val="00B330EA"/>
    <w:rsid w:val="00B336EA"/>
    <w:rsid w:val="00B363CB"/>
    <w:rsid w:val="00B365FB"/>
    <w:rsid w:val="00B366C3"/>
    <w:rsid w:val="00B36864"/>
    <w:rsid w:val="00B36B05"/>
    <w:rsid w:val="00B36C62"/>
    <w:rsid w:val="00B372B8"/>
    <w:rsid w:val="00B37595"/>
    <w:rsid w:val="00B37B02"/>
    <w:rsid w:val="00B37E0F"/>
    <w:rsid w:val="00B40711"/>
    <w:rsid w:val="00B412BD"/>
    <w:rsid w:val="00B4177E"/>
    <w:rsid w:val="00B41E2D"/>
    <w:rsid w:val="00B41EA4"/>
    <w:rsid w:val="00B42294"/>
    <w:rsid w:val="00B42A32"/>
    <w:rsid w:val="00B42CCF"/>
    <w:rsid w:val="00B4324D"/>
    <w:rsid w:val="00B43533"/>
    <w:rsid w:val="00B43CE7"/>
    <w:rsid w:val="00B43DDF"/>
    <w:rsid w:val="00B44584"/>
    <w:rsid w:val="00B44AA1"/>
    <w:rsid w:val="00B45235"/>
    <w:rsid w:val="00B45414"/>
    <w:rsid w:val="00B45CA1"/>
    <w:rsid w:val="00B46598"/>
    <w:rsid w:val="00B472B7"/>
    <w:rsid w:val="00B475AB"/>
    <w:rsid w:val="00B475C0"/>
    <w:rsid w:val="00B475DB"/>
    <w:rsid w:val="00B477CC"/>
    <w:rsid w:val="00B478F7"/>
    <w:rsid w:val="00B47BBD"/>
    <w:rsid w:val="00B5031E"/>
    <w:rsid w:val="00B50344"/>
    <w:rsid w:val="00B503B9"/>
    <w:rsid w:val="00B5131E"/>
    <w:rsid w:val="00B513AE"/>
    <w:rsid w:val="00B5198C"/>
    <w:rsid w:val="00B52483"/>
    <w:rsid w:val="00B524D7"/>
    <w:rsid w:val="00B524F6"/>
    <w:rsid w:val="00B52B2C"/>
    <w:rsid w:val="00B543FC"/>
    <w:rsid w:val="00B54537"/>
    <w:rsid w:val="00B55520"/>
    <w:rsid w:val="00B55716"/>
    <w:rsid w:val="00B5574B"/>
    <w:rsid w:val="00B55CD7"/>
    <w:rsid w:val="00B56D4B"/>
    <w:rsid w:val="00B57467"/>
    <w:rsid w:val="00B57805"/>
    <w:rsid w:val="00B611F3"/>
    <w:rsid w:val="00B62226"/>
    <w:rsid w:val="00B62938"/>
    <w:rsid w:val="00B63F97"/>
    <w:rsid w:val="00B651B1"/>
    <w:rsid w:val="00B654E0"/>
    <w:rsid w:val="00B65571"/>
    <w:rsid w:val="00B65683"/>
    <w:rsid w:val="00B65E88"/>
    <w:rsid w:val="00B664B2"/>
    <w:rsid w:val="00B664F2"/>
    <w:rsid w:val="00B66E94"/>
    <w:rsid w:val="00B67B37"/>
    <w:rsid w:val="00B67B89"/>
    <w:rsid w:val="00B67BAA"/>
    <w:rsid w:val="00B67CA2"/>
    <w:rsid w:val="00B705B1"/>
    <w:rsid w:val="00B70772"/>
    <w:rsid w:val="00B70FCF"/>
    <w:rsid w:val="00B7146F"/>
    <w:rsid w:val="00B7165F"/>
    <w:rsid w:val="00B721EA"/>
    <w:rsid w:val="00B725E6"/>
    <w:rsid w:val="00B72749"/>
    <w:rsid w:val="00B72C93"/>
    <w:rsid w:val="00B733CC"/>
    <w:rsid w:val="00B74170"/>
    <w:rsid w:val="00B75307"/>
    <w:rsid w:val="00B753F1"/>
    <w:rsid w:val="00B75602"/>
    <w:rsid w:val="00B75B71"/>
    <w:rsid w:val="00B76226"/>
    <w:rsid w:val="00B76F99"/>
    <w:rsid w:val="00B77370"/>
    <w:rsid w:val="00B77378"/>
    <w:rsid w:val="00B77772"/>
    <w:rsid w:val="00B777E9"/>
    <w:rsid w:val="00B800FC"/>
    <w:rsid w:val="00B806F4"/>
    <w:rsid w:val="00B807C8"/>
    <w:rsid w:val="00B80C59"/>
    <w:rsid w:val="00B8196B"/>
    <w:rsid w:val="00B82B59"/>
    <w:rsid w:val="00B833BC"/>
    <w:rsid w:val="00B8357F"/>
    <w:rsid w:val="00B83821"/>
    <w:rsid w:val="00B83A22"/>
    <w:rsid w:val="00B83D60"/>
    <w:rsid w:val="00B84785"/>
    <w:rsid w:val="00B856E3"/>
    <w:rsid w:val="00B85C29"/>
    <w:rsid w:val="00B85F08"/>
    <w:rsid w:val="00B86579"/>
    <w:rsid w:val="00B8780E"/>
    <w:rsid w:val="00B900D8"/>
    <w:rsid w:val="00B9079D"/>
    <w:rsid w:val="00B90D41"/>
    <w:rsid w:val="00B90D55"/>
    <w:rsid w:val="00B911CA"/>
    <w:rsid w:val="00B9145B"/>
    <w:rsid w:val="00B91E68"/>
    <w:rsid w:val="00B9269F"/>
    <w:rsid w:val="00B92E12"/>
    <w:rsid w:val="00B93453"/>
    <w:rsid w:val="00B93AC8"/>
    <w:rsid w:val="00B93ADE"/>
    <w:rsid w:val="00B94283"/>
    <w:rsid w:val="00B94A99"/>
    <w:rsid w:val="00B950AF"/>
    <w:rsid w:val="00B95EB7"/>
    <w:rsid w:val="00B96278"/>
    <w:rsid w:val="00B96CBA"/>
    <w:rsid w:val="00B97A24"/>
    <w:rsid w:val="00B97C08"/>
    <w:rsid w:val="00B97C22"/>
    <w:rsid w:val="00BA06FF"/>
    <w:rsid w:val="00BA077B"/>
    <w:rsid w:val="00BA1D17"/>
    <w:rsid w:val="00BA1D22"/>
    <w:rsid w:val="00BA1DD8"/>
    <w:rsid w:val="00BA3A81"/>
    <w:rsid w:val="00BA4005"/>
    <w:rsid w:val="00BA4327"/>
    <w:rsid w:val="00BA482E"/>
    <w:rsid w:val="00BA5042"/>
    <w:rsid w:val="00BA55FF"/>
    <w:rsid w:val="00BA5988"/>
    <w:rsid w:val="00BA6BCA"/>
    <w:rsid w:val="00BA70FB"/>
    <w:rsid w:val="00BA7D0C"/>
    <w:rsid w:val="00BB1018"/>
    <w:rsid w:val="00BB1033"/>
    <w:rsid w:val="00BB1596"/>
    <w:rsid w:val="00BB16FF"/>
    <w:rsid w:val="00BB2A0D"/>
    <w:rsid w:val="00BB2AE5"/>
    <w:rsid w:val="00BB2CB9"/>
    <w:rsid w:val="00BB4142"/>
    <w:rsid w:val="00BB4715"/>
    <w:rsid w:val="00BB5B70"/>
    <w:rsid w:val="00BB5DF6"/>
    <w:rsid w:val="00BB6179"/>
    <w:rsid w:val="00BB6311"/>
    <w:rsid w:val="00BB63CE"/>
    <w:rsid w:val="00BB6441"/>
    <w:rsid w:val="00BB6B9C"/>
    <w:rsid w:val="00BB7149"/>
    <w:rsid w:val="00BB73C9"/>
    <w:rsid w:val="00BB73D8"/>
    <w:rsid w:val="00BC0385"/>
    <w:rsid w:val="00BC045B"/>
    <w:rsid w:val="00BC0BB4"/>
    <w:rsid w:val="00BC0FCD"/>
    <w:rsid w:val="00BC17E6"/>
    <w:rsid w:val="00BC1A76"/>
    <w:rsid w:val="00BC1BBA"/>
    <w:rsid w:val="00BC1EE3"/>
    <w:rsid w:val="00BC3724"/>
    <w:rsid w:val="00BC4EF9"/>
    <w:rsid w:val="00BC5A8A"/>
    <w:rsid w:val="00BC60CB"/>
    <w:rsid w:val="00BC6D1B"/>
    <w:rsid w:val="00BC71FC"/>
    <w:rsid w:val="00BD0FFF"/>
    <w:rsid w:val="00BD1021"/>
    <w:rsid w:val="00BD2AEC"/>
    <w:rsid w:val="00BD43C5"/>
    <w:rsid w:val="00BD498D"/>
    <w:rsid w:val="00BD59B3"/>
    <w:rsid w:val="00BD5BB3"/>
    <w:rsid w:val="00BD5E5A"/>
    <w:rsid w:val="00BD60DA"/>
    <w:rsid w:val="00BD6F48"/>
    <w:rsid w:val="00BD735F"/>
    <w:rsid w:val="00BD7407"/>
    <w:rsid w:val="00BE0036"/>
    <w:rsid w:val="00BE04E4"/>
    <w:rsid w:val="00BE0886"/>
    <w:rsid w:val="00BE0F0B"/>
    <w:rsid w:val="00BE1124"/>
    <w:rsid w:val="00BE1199"/>
    <w:rsid w:val="00BE1D61"/>
    <w:rsid w:val="00BE1E71"/>
    <w:rsid w:val="00BE2A83"/>
    <w:rsid w:val="00BE3367"/>
    <w:rsid w:val="00BE67BD"/>
    <w:rsid w:val="00BE68D7"/>
    <w:rsid w:val="00BE7982"/>
    <w:rsid w:val="00BF03ED"/>
    <w:rsid w:val="00BF0E6C"/>
    <w:rsid w:val="00BF1BB6"/>
    <w:rsid w:val="00BF1EF3"/>
    <w:rsid w:val="00BF2645"/>
    <w:rsid w:val="00BF2692"/>
    <w:rsid w:val="00BF2834"/>
    <w:rsid w:val="00BF2941"/>
    <w:rsid w:val="00BF2BE2"/>
    <w:rsid w:val="00BF3A0C"/>
    <w:rsid w:val="00BF44B9"/>
    <w:rsid w:val="00BF4C6D"/>
    <w:rsid w:val="00BF5E22"/>
    <w:rsid w:val="00BF6174"/>
    <w:rsid w:val="00BF6402"/>
    <w:rsid w:val="00BF6812"/>
    <w:rsid w:val="00BF6D25"/>
    <w:rsid w:val="00BF6D4B"/>
    <w:rsid w:val="00BF70BA"/>
    <w:rsid w:val="00BF7BBE"/>
    <w:rsid w:val="00C03A6B"/>
    <w:rsid w:val="00C03A91"/>
    <w:rsid w:val="00C03D6B"/>
    <w:rsid w:val="00C040E0"/>
    <w:rsid w:val="00C0477C"/>
    <w:rsid w:val="00C051F1"/>
    <w:rsid w:val="00C05504"/>
    <w:rsid w:val="00C05942"/>
    <w:rsid w:val="00C05A0C"/>
    <w:rsid w:val="00C05B00"/>
    <w:rsid w:val="00C07A34"/>
    <w:rsid w:val="00C10CBA"/>
    <w:rsid w:val="00C10D23"/>
    <w:rsid w:val="00C1207D"/>
    <w:rsid w:val="00C13EE3"/>
    <w:rsid w:val="00C1411B"/>
    <w:rsid w:val="00C14354"/>
    <w:rsid w:val="00C14839"/>
    <w:rsid w:val="00C155BA"/>
    <w:rsid w:val="00C15861"/>
    <w:rsid w:val="00C1636C"/>
    <w:rsid w:val="00C16E6C"/>
    <w:rsid w:val="00C21F8C"/>
    <w:rsid w:val="00C22351"/>
    <w:rsid w:val="00C22677"/>
    <w:rsid w:val="00C23648"/>
    <w:rsid w:val="00C23A88"/>
    <w:rsid w:val="00C23ECC"/>
    <w:rsid w:val="00C24747"/>
    <w:rsid w:val="00C2479E"/>
    <w:rsid w:val="00C24E99"/>
    <w:rsid w:val="00C255A7"/>
    <w:rsid w:val="00C265C6"/>
    <w:rsid w:val="00C26CDA"/>
    <w:rsid w:val="00C27039"/>
    <w:rsid w:val="00C3124B"/>
    <w:rsid w:val="00C31628"/>
    <w:rsid w:val="00C31754"/>
    <w:rsid w:val="00C32131"/>
    <w:rsid w:val="00C3393A"/>
    <w:rsid w:val="00C3407E"/>
    <w:rsid w:val="00C34428"/>
    <w:rsid w:val="00C3521E"/>
    <w:rsid w:val="00C35238"/>
    <w:rsid w:val="00C3573E"/>
    <w:rsid w:val="00C36920"/>
    <w:rsid w:val="00C36997"/>
    <w:rsid w:val="00C36B98"/>
    <w:rsid w:val="00C372E2"/>
    <w:rsid w:val="00C374CC"/>
    <w:rsid w:val="00C379AC"/>
    <w:rsid w:val="00C40606"/>
    <w:rsid w:val="00C40C66"/>
    <w:rsid w:val="00C40F13"/>
    <w:rsid w:val="00C416B9"/>
    <w:rsid w:val="00C418A4"/>
    <w:rsid w:val="00C418A5"/>
    <w:rsid w:val="00C41926"/>
    <w:rsid w:val="00C4210C"/>
    <w:rsid w:val="00C4237D"/>
    <w:rsid w:val="00C42764"/>
    <w:rsid w:val="00C42E37"/>
    <w:rsid w:val="00C43082"/>
    <w:rsid w:val="00C437C2"/>
    <w:rsid w:val="00C439DD"/>
    <w:rsid w:val="00C44B83"/>
    <w:rsid w:val="00C458CC"/>
    <w:rsid w:val="00C45D1C"/>
    <w:rsid w:val="00C460B9"/>
    <w:rsid w:val="00C47248"/>
    <w:rsid w:val="00C477AB"/>
    <w:rsid w:val="00C47A2F"/>
    <w:rsid w:val="00C47C0E"/>
    <w:rsid w:val="00C47C91"/>
    <w:rsid w:val="00C47FC2"/>
    <w:rsid w:val="00C50AA9"/>
    <w:rsid w:val="00C51212"/>
    <w:rsid w:val="00C51568"/>
    <w:rsid w:val="00C524AD"/>
    <w:rsid w:val="00C52EB1"/>
    <w:rsid w:val="00C52F8A"/>
    <w:rsid w:val="00C543EC"/>
    <w:rsid w:val="00C55734"/>
    <w:rsid w:val="00C559C5"/>
    <w:rsid w:val="00C55AD9"/>
    <w:rsid w:val="00C55CFA"/>
    <w:rsid w:val="00C56D45"/>
    <w:rsid w:val="00C57792"/>
    <w:rsid w:val="00C57B83"/>
    <w:rsid w:val="00C57C10"/>
    <w:rsid w:val="00C57CDC"/>
    <w:rsid w:val="00C60080"/>
    <w:rsid w:val="00C60606"/>
    <w:rsid w:val="00C6078C"/>
    <w:rsid w:val="00C6080C"/>
    <w:rsid w:val="00C6103E"/>
    <w:rsid w:val="00C61212"/>
    <w:rsid w:val="00C61C91"/>
    <w:rsid w:val="00C61D3F"/>
    <w:rsid w:val="00C621B4"/>
    <w:rsid w:val="00C622DB"/>
    <w:rsid w:val="00C62673"/>
    <w:rsid w:val="00C6343C"/>
    <w:rsid w:val="00C6360D"/>
    <w:rsid w:val="00C63A9A"/>
    <w:rsid w:val="00C63FB6"/>
    <w:rsid w:val="00C64BA8"/>
    <w:rsid w:val="00C64BC2"/>
    <w:rsid w:val="00C659FA"/>
    <w:rsid w:val="00C6673B"/>
    <w:rsid w:val="00C667CE"/>
    <w:rsid w:val="00C66A27"/>
    <w:rsid w:val="00C66C1B"/>
    <w:rsid w:val="00C66E96"/>
    <w:rsid w:val="00C70EDC"/>
    <w:rsid w:val="00C717B0"/>
    <w:rsid w:val="00C71B4A"/>
    <w:rsid w:val="00C7227A"/>
    <w:rsid w:val="00C724A3"/>
    <w:rsid w:val="00C72AA1"/>
    <w:rsid w:val="00C7362E"/>
    <w:rsid w:val="00C73E56"/>
    <w:rsid w:val="00C75E40"/>
    <w:rsid w:val="00C75E4A"/>
    <w:rsid w:val="00C76189"/>
    <w:rsid w:val="00C76777"/>
    <w:rsid w:val="00C767DC"/>
    <w:rsid w:val="00C769D4"/>
    <w:rsid w:val="00C776DC"/>
    <w:rsid w:val="00C77DDF"/>
    <w:rsid w:val="00C80CAB"/>
    <w:rsid w:val="00C80EDE"/>
    <w:rsid w:val="00C81233"/>
    <w:rsid w:val="00C813A9"/>
    <w:rsid w:val="00C81480"/>
    <w:rsid w:val="00C81670"/>
    <w:rsid w:val="00C818A1"/>
    <w:rsid w:val="00C81991"/>
    <w:rsid w:val="00C81EC0"/>
    <w:rsid w:val="00C822A9"/>
    <w:rsid w:val="00C824F6"/>
    <w:rsid w:val="00C841E9"/>
    <w:rsid w:val="00C8447D"/>
    <w:rsid w:val="00C84BE6"/>
    <w:rsid w:val="00C84D14"/>
    <w:rsid w:val="00C84D66"/>
    <w:rsid w:val="00C855E1"/>
    <w:rsid w:val="00C86284"/>
    <w:rsid w:val="00C86D9E"/>
    <w:rsid w:val="00C87174"/>
    <w:rsid w:val="00C8769C"/>
    <w:rsid w:val="00C87966"/>
    <w:rsid w:val="00C87CA6"/>
    <w:rsid w:val="00C90269"/>
    <w:rsid w:val="00C904BC"/>
    <w:rsid w:val="00C911E0"/>
    <w:rsid w:val="00C912CF"/>
    <w:rsid w:val="00C9195D"/>
    <w:rsid w:val="00C924BD"/>
    <w:rsid w:val="00C92C9E"/>
    <w:rsid w:val="00C92DF7"/>
    <w:rsid w:val="00C92E19"/>
    <w:rsid w:val="00C9306F"/>
    <w:rsid w:val="00C93BCF"/>
    <w:rsid w:val="00C93C04"/>
    <w:rsid w:val="00C93D10"/>
    <w:rsid w:val="00C93F3C"/>
    <w:rsid w:val="00C940EF"/>
    <w:rsid w:val="00C94EEA"/>
    <w:rsid w:val="00C94F51"/>
    <w:rsid w:val="00C958F9"/>
    <w:rsid w:val="00C97BB6"/>
    <w:rsid w:val="00C97BEB"/>
    <w:rsid w:val="00CA0ACC"/>
    <w:rsid w:val="00CA116D"/>
    <w:rsid w:val="00CA11D8"/>
    <w:rsid w:val="00CA13E6"/>
    <w:rsid w:val="00CA1F99"/>
    <w:rsid w:val="00CA2451"/>
    <w:rsid w:val="00CA3042"/>
    <w:rsid w:val="00CA3363"/>
    <w:rsid w:val="00CA3EE7"/>
    <w:rsid w:val="00CA3FF7"/>
    <w:rsid w:val="00CA4726"/>
    <w:rsid w:val="00CA474C"/>
    <w:rsid w:val="00CA4864"/>
    <w:rsid w:val="00CA5252"/>
    <w:rsid w:val="00CA5D5E"/>
    <w:rsid w:val="00CA67E0"/>
    <w:rsid w:val="00CA68B2"/>
    <w:rsid w:val="00CA6BBA"/>
    <w:rsid w:val="00CA7DE4"/>
    <w:rsid w:val="00CA7F32"/>
    <w:rsid w:val="00CB0081"/>
    <w:rsid w:val="00CB0379"/>
    <w:rsid w:val="00CB09C8"/>
    <w:rsid w:val="00CB1B7F"/>
    <w:rsid w:val="00CB2124"/>
    <w:rsid w:val="00CB2CAA"/>
    <w:rsid w:val="00CB35A0"/>
    <w:rsid w:val="00CB4731"/>
    <w:rsid w:val="00CB4E82"/>
    <w:rsid w:val="00CB4F95"/>
    <w:rsid w:val="00CB53CF"/>
    <w:rsid w:val="00CB66F1"/>
    <w:rsid w:val="00CB6969"/>
    <w:rsid w:val="00CB6D6C"/>
    <w:rsid w:val="00CB7598"/>
    <w:rsid w:val="00CB7B3C"/>
    <w:rsid w:val="00CC10C0"/>
    <w:rsid w:val="00CC11B3"/>
    <w:rsid w:val="00CC1D0F"/>
    <w:rsid w:val="00CC2760"/>
    <w:rsid w:val="00CC30D5"/>
    <w:rsid w:val="00CC3DE5"/>
    <w:rsid w:val="00CC4164"/>
    <w:rsid w:val="00CC43A8"/>
    <w:rsid w:val="00CC47E4"/>
    <w:rsid w:val="00CC4CEC"/>
    <w:rsid w:val="00CC53CE"/>
    <w:rsid w:val="00CC5A27"/>
    <w:rsid w:val="00CC5C7E"/>
    <w:rsid w:val="00CC61E7"/>
    <w:rsid w:val="00CC66C3"/>
    <w:rsid w:val="00CC72A4"/>
    <w:rsid w:val="00CC7D54"/>
    <w:rsid w:val="00CC7DF4"/>
    <w:rsid w:val="00CC7F13"/>
    <w:rsid w:val="00CD071A"/>
    <w:rsid w:val="00CD0DCE"/>
    <w:rsid w:val="00CD1255"/>
    <w:rsid w:val="00CD1327"/>
    <w:rsid w:val="00CD14B5"/>
    <w:rsid w:val="00CD1EBC"/>
    <w:rsid w:val="00CD20EB"/>
    <w:rsid w:val="00CD23ED"/>
    <w:rsid w:val="00CD24BE"/>
    <w:rsid w:val="00CD273C"/>
    <w:rsid w:val="00CD2A0F"/>
    <w:rsid w:val="00CD2E9A"/>
    <w:rsid w:val="00CD3867"/>
    <w:rsid w:val="00CD39F4"/>
    <w:rsid w:val="00CD3C97"/>
    <w:rsid w:val="00CD48EF"/>
    <w:rsid w:val="00CD51ED"/>
    <w:rsid w:val="00CD551C"/>
    <w:rsid w:val="00CD566C"/>
    <w:rsid w:val="00CD5A75"/>
    <w:rsid w:val="00CD5BE7"/>
    <w:rsid w:val="00CD5EC0"/>
    <w:rsid w:val="00CD6274"/>
    <w:rsid w:val="00CD64A6"/>
    <w:rsid w:val="00CD7984"/>
    <w:rsid w:val="00CE036F"/>
    <w:rsid w:val="00CE04FE"/>
    <w:rsid w:val="00CE05B6"/>
    <w:rsid w:val="00CE0927"/>
    <w:rsid w:val="00CE0ADD"/>
    <w:rsid w:val="00CE123D"/>
    <w:rsid w:val="00CE1626"/>
    <w:rsid w:val="00CE1B99"/>
    <w:rsid w:val="00CE1C13"/>
    <w:rsid w:val="00CE2749"/>
    <w:rsid w:val="00CE33A7"/>
    <w:rsid w:val="00CE349A"/>
    <w:rsid w:val="00CE3C41"/>
    <w:rsid w:val="00CE4C2A"/>
    <w:rsid w:val="00CE52D9"/>
    <w:rsid w:val="00CE5608"/>
    <w:rsid w:val="00CE58DB"/>
    <w:rsid w:val="00CE73C3"/>
    <w:rsid w:val="00CE74FA"/>
    <w:rsid w:val="00CE7B31"/>
    <w:rsid w:val="00CE7C20"/>
    <w:rsid w:val="00CF03DB"/>
    <w:rsid w:val="00CF048D"/>
    <w:rsid w:val="00CF077B"/>
    <w:rsid w:val="00CF0C55"/>
    <w:rsid w:val="00CF0E72"/>
    <w:rsid w:val="00CF0E92"/>
    <w:rsid w:val="00CF1086"/>
    <w:rsid w:val="00CF1141"/>
    <w:rsid w:val="00CF1C85"/>
    <w:rsid w:val="00CF26F3"/>
    <w:rsid w:val="00CF281F"/>
    <w:rsid w:val="00CF4009"/>
    <w:rsid w:val="00CF48BE"/>
    <w:rsid w:val="00CF4D29"/>
    <w:rsid w:val="00CF4FBC"/>
    <w:rsid w:val="00CF5686"/>
    <w:rsid w:val="00CF58B0"/>
    <w:rsid w:val="00CF6084"/>
    <w:rsid w:val="00CF7182"/>
    <w:rsid w:val="00CF78EF"/>
    <w:rsid w:val="00CF7F6A"/>
    <w:rsid w:val="00CF7FC8"/>
    <w:rsid w:val="00D00181"/>
    <w:rsid w:val="00D00F7D"/>
    <w:rsid w:val="00D01DD9"/>
    <w:rsid w:val="00D01F5D"/>
    <w:rsid w:val="00D020E4"/>
    <w:rsid w:val="00D02475"/>
    <w:rsid w:val="00D03668"/>
    <w:rsid w:val="00D0379F"/>
    <w:rsid w:val="00D03BC4"/>
    <w:rsid w:val="00D03DA7"/>
    <w:rsid w:val="00D03FD0"/>
    <w:rsid w:val="00D060C7"/>
    <w:rsid w:val="00D06462"/>
    <w:rsid w:val="00D066D7"/>
    <w:rsid w:val="00D06780"/>
    <w:rsid w:val="00D06958"/>
    <w:rsid w:val="00D06C4F"/>
    <w:rsid w:val="00D06C88"/>
    <w:rsid w:val="00D06D58"/>
    <w:rsid w:val="00D100C0"/>
    <w:rsid w:val="00D104C7"/>
    <w:rsid w:val="00D10617"/>
    <w:rsid w:val="00D10C1B"/>
    <w:rsid w:val="00D10E96"/>
    <w:rsid w:val="00D11934"/>
    <w:rsid w:val="00D12865"/>
    <w:rsid w:val="00D13367"/>
    <w:rsid w:val="00D13BD6"/>
    <w:rsid w:val="00D13ECB"/>
    <w:rsid w:val="00D13F61"/>
    <w:rsid w:val="00D13FBD"/>
    <w:rsid w:val="00D14E0A"/>
    <w:rsid w:val="00D15009"/>
    <w:rsid w:val="00D163E4"/>
    <w:rsid w:val="00D165B9"/>
    <w:rsid w:val="00D169FD"/>
    <w:rsid w:val="00D16C86"/>
    <w:rsid w:val="00D17239"/>
    <w:rsid w:val="00D17274"/>
    <w:rsid w:val="00D17A9E"/>
    <w:rsid w:val="00D2015E"/>
    <w:rsid w:val="00D20632"/>
    <w:rsid w:val="00D20CAF"/>
    <w:rsid w:val="00D20D52"/>
    <w:rsid w:val="00D215AF"/>
    <w:rsid w:val="00D21862"/>
    <w:rsid w:val="00D21902"/>
    <w:rsid w:val="00D21DDB"/>
    <w:rsid w:val="00D22221"/>
    <w:rsid w:val="00D2341F"/>
    <w:rsid w:val="00D237B8"/>
    <w:rsid w:val="00D24144"/>
    <w:rsid w:val="00D24513"/>
    <w:rsid w:val="00D24D43"/>
    <w:rsid w:val="00D24EC2"/>
    <w:rsid w:val="00D25767"/>
    <w:rsid w:val="00D25FDC"/>
    <w:rsid w:val="00D263F1"/>
    <w:rsid w:val="00D26E51"/>
    <w:rsid w:val="00D26EAD"/>
    <w:rsid w:val="00D27514"/>
    <w:rsid w:val="00D27C37"/>
    <w:rsid w:val="00D3043C"/>
    <w:rsid w:val="00D305EA"/>
    <w:rsid w:val="00D310AB"/>
    <w:rsid w:val="00D311FE"/>
    <w:rsid w:val="00D317E1"/>
    <w:rsid w:val="00D31FDC"/>
    <w:rsid w:val="00D32513"/>
    <w:rsid w:val="00D32E86"/>
    <w:rsid w:val="00D33034"/>
    <w:rsid w:val="00D3352E"/>
    <w:rsid w:val="00D340A4"/>
    <w:rsid w:val="00D34480"/>
    <w:rsid w:val="00D3559B"/>
    <w:rsid w:val="00D356A4"/>
    <w:rsid w:val="00D35AC1"/>
    <w:rsid w:val="00D36A24"/>
    <w:rsid w:val="00D36FCA"/>
    <w:rsid w:val="00D371DC"/>
    <w:rsid w:val="00D37CFD"/>
    <w:rsid w:val="00D37E75"/>
    <w:rsid w:val="00D402C5"/>
    <w:rsid w:val="00D402F1"/>
    <w:rsid w:val="00D406F5"/>
    <w:rsid w:val="00D4097B"/>
    <w:rsid w:val="00D40FB2"/>
    <w:rsid w:val="00D413D2"/>
    <w:rsid w:val="00D41B53"/>
    <w:rsid w:val="00D41D40"/>
    <w:rsid w:val="00D41E0C"/>
    <w:rsid w:val="00D41E54"/>
    <w:rsid w:val="00D42C78"/>
    <w:rsid w:val="00D431D1"/>
    <w:rsid w:val="00D4361D"/>
    <w:rsid w:val="00D44A05"/>
    <w:rsid w:val="00D44AEF"/>
    <w:rsid w:val="00D45614"/>
    <w:rsid w:val="00D45BFB"/>
    <w:rsid w:val="00D466AE"/>
    <w:rsid w:val="00D47A74"/>
    <w:rsid w:val="00D47F01"/>
    <w:rsid w:val="00D50E3A"/>
    <w:rsid w:val="00D51043"/>
    <w:rsid w:val="00D51216"/>
    <w:rsid w:val="00D518D5"/>
    <w:rsid w:val="00D51AA1"/>
    <w:rsid w:val="00D51E0E"/>
    <w:rsid w:val="00D51EFA"/>
    <w:rsid w:val="00D51F1D"/>
    <w:rsid w:val="00D5201D"/>
    <w:rsid w:val="00D52857"/>
    <w:rsid w:val="00D53677"/>
    <w:rsid w:val="00D53CBE"/>
    <w:rsid w:val="00D541CF"/>
    <w:rsid w:val="00D543A2"/>
    <w:rsid w:val="00D54C4B"/>
    <w:rsid w:val="00D55BDF"/>
    <w:rsid w:val="00D561DA"/>
    <w:rsid w:val="00D56FB5"/>
    <w:rsid w:val="00D5722C"/>
    <w:rsid w:val="00D576ED"/>
    <w:rsid w:val="00D57B62"/>
    <w:rsid w:val="00D6019B"/>
    <w:rsid w:val="00D60707"/>
    <w:rsid w:val="00D60720"/>
    <w:rsid w:val="00D60826"/>
    <w:rsid w:val="00D60DD0"/>
    <w:rsid w:val="00D61AEF"/>
    <w:rsid w:val="00D61D6F"/>
    <w:rsid w:val="00D62A31"/>
    <w:rsid w:val="00D62E5A"/>
    <w:rsid w:val="00D63349"/>
    <w:rsid w:val="00D6334E"/>
    <w:rsid w:val="00D6428C"/>
    <w:rsid w:val="00D642DA"/>
    <w:rsid w:val="00D6476D"/>
    <w:rsid w:val="00D64E4F"/>
    <w:rsid w:val="00D64E92"/>
    <w:rsid w:val="00D660AF"/>
    <w:rsid w:val="00D6620C"/>
    <w:rsid w:val="00D66573"/>
    <w:rsid w:val="00D67267"/>
    <w:rsid w:val="00D673D8"/>
    <w:rsid w:val="00D67887"/>
    <w:rsid w:val="00D67EC5"/>
    <w:rsid w:val="00D70268"/>
    <w:rsid w:val="00D70688"/>
    <w:rsid w:val="00D708CD"/>
    <w:rsid w:val="00D708F1"/>
    <w:rsid w:val="00D70E43"/>
    <w:rsid w:val="00D71928"/>
    <w:rsid w:val="00D71EA0"/>
    <w:rsid w:val="00D724DE"/>
    <w:rsid w:val="00D72695"/>
    <w:rsid w:val="00D73219"/>
    <w:rsid w:val="00D742A1"/>
    <w:rsid w:val="00D74306"/>
    <w:rsid w:val="00D74BD5"/>
    <w:rsid w:val="00D74FB5"/>
    <w:rsid w:val="00D75E2F"/>
    <w:rsid w:val="00D774E7"/>
    <w:rsid w:val="00D81216"/>
    <w:rsid w:val="00D81C08"/>
    <w:rsid w:val="00D81EFB"/>
    <w:rsid w:val="00D81F33"/>
    <w:rsid w:val="00D8237C"/>
    <w:rsid w:val="00D82A0A"/>
    <w:rsid w:val="00D82D4D"/>
    <w:rsid w:val="00D834C1"/>
    <w:rsid w:val="00D838AB"/>
    <w:rsid w:val="00D8418C"/>
    <w:rsid w:val="00D8476D"/>
    <w:rsid w:val="00D8509E"/>
    <w:rsid w:val="00D85157"/>
    <w:rsid w:val="00D855C3"/>
    <w:rsid w:val="00D85682"/>
    <w:rsid w:val="00D86093"/>
    <w:rsid w:val="00D86120"/>
    <w:rsid w:val="00D862F8"/>
    <w:rsid w:val="00D864D6"/>
    <w:rsid w:val="00D8655E"/>
    <w:rsid w:val="00D867DD"/>
    <w:rsid w:val="00D869AC"/>
    <w:rsid w:val="00D8763C"/>
    <w:rsid w:val="00D87B67"/>
    <w:rsid w:val="00D87E43"/>
    <w:rsid w:val="00D90092"/>
    <w:rsid w:val="00D90649"/>
    <w:rsid w:val="00D90713"/>
    <w:rsid w:val="00D90ADD"/>
    <w:rsid w:val="00D91A8C"/>
    <w:rsid w:val="00D91D8F"/>
    <w:rsid w:val="00D932C9"/>
    <w:rsid w:val="00D93A71"/>
    <w:rsid w:val="00D93A7E"/>
    <w:rsid w:val="00D94093"/>
    <w:rsid w:val="00D94436"/>
    <w:rsid w:val="00D944B0"/>
    <w:rsid w:val="00D944C3"/>
    <w:rsid w:val="00D949B2"/>
    <w:rsid w:val="00D94AEA"/>
    <w:rsid w:val="00D95836"/>
    <w:rsid w:val="00D95AB5"/>
    <w:rsid w:val="00D96733"/>
    <w:rsid w:val="00D96C7D"/>
    <w:rsid w:val="00D97B64"/>
    <w:rsid w:val="00D97BC1"/>
    <w:rsid w:val="00DA065F"/>
    <w:rsid w:val="00DA0FF3"/>
    <w:rsid w:val="00DA1830"/>
    <w:rsid w:val="00DA2118"/>
    <w:rsid w:val="00DA22A7"/>
    <w:rsid w:val="00DA23A6"/>
    <w:rsid w:val="00DA352A"/>
    <w:rsid w:val="00DA35E3"/>
    <w:rsid w:val="00DA39CD"/>
    <w:rsid w:val="00DA5610"/>
    <w:rsid w:val="00DA599E"/>
    <w:rsid w:val="00DA629A"/>
    <w:rsid w:val="00DA642B"/>
    <w:rsid w:val="00DA7056"/>
    <w:rsid w:val="00DA757E"/>
    <w:rsid w:val="00DB0913"/>
    <w:rsid w:val="00DB0ACE"/>
    <w:rsid w:val="00DB10F7"/>
    <w:rsid w:val="00DB29B0"/>
    <w:rsid w:val="00DB3536"/>
    <w:rsid w:val="00DB49E0"/>
    <w:rsid w:val="00DB4CE8"/>
    <w:rsid w:val="00DB59D9"/>
    <w:rsid w:val="00DB5C45"/>
    <w:rsid w:val="00DB5F40"/>
    <w:rsid w:val="00DB7E82"/>
    <w:rsid w:val="00DB7F5E"/>
    <w:rsid w:val="00DC022F"/>
    <w:rsid w:val="00DC0A35"/>
    <w:rsid w:val="00DC0F93"/>
    <w:rsid w:val="00DC160A"/>
    <w:rsid w:val="00DC1D00"/>
    <w:rsid w:val="00DC1E95"/>
    <w:rsid w:val="00DC208B"/>
    <w:rsid w:val="00DC2506"/>
    <w:rsid w:val="00DC2B2D"/>
    <w:rsid w:val="00DC2C05"/>
    <w:rsid w:val="00DC3703"/>
    <w:rsid w:val="00DC3E82"/>
    <w:rsid w:val="00DC4132"/>
    <w:rsid w:val="00DC428E"/>
    <w:rsid w:val="00DC4708"/>
    <w:rsid w:val="00DC4E17"/>
    <w:rsid w:val="00DC546F"/>
    <w:rsid w:val="00DC5607"/>
    <w:rsid w:val="00DC60EA"/>
    <w:rsid w:val="00DC6367"/>
    <w:rsid w:val="00DC7C1F"/>
    <w:rsid w:val="00DD1755"/>
    <w:rsid w:val="00DD18FA"/>
    <w:rsid w:val="00DD1C10"/>
    <w:rsid w:val="00DD2791"/>
    <w:rsid w:val="00DD2C69"/>
    <w:rsid w:val="00DD2EE9"/>
    <w:rsid w:val="00DD2F87"/>
    <w:rsid w:val="00DD4193"/>
    <w:rsid w:val="00DD43CE"/>
    <w:rsid w:val="00DD499A"/>
    <w:rsid w:val="00DD4E81"/>
    <w:rsid w:val="00DD5322"/>
    <w:rsid w:val="00DD65F1"/>
    <w:rsid w:val="00DD6DC7"/>
    <w:rsid w:val="00DE06CF"/>
    <w:rsid w:val="00DE216E"/>
    <w:rsid w:val="00DE283F"/>
    <w:rsid w:val="00DE3F65"/>
    <w:rsid w:val="00DE40DB"/>
    <w:rsid w:val="00DE44C4"/>
    <w:rsid w:val="00DE4657"/>
    <w:rsid w:val="00DE46ED"/>
    <w:rsid w:val="00DE482D"/>
    <w:rsid w:val="00DE48E1"/>
    <w:rsid w:val="00DE4DD9"/>
    <w:rsid w:val="00DE52C8"/>
    <w:rsid w:val="00DE5844"/>
    <w:rsid w:val="00DE659B"/>
    <w:rsid w:val="00DE6B17"/>
    <w:rsid w:val="00DE7024"/>
    <w:rsid w:val="00DE7877"/>
    <w:rsid w:val="00DF062B"/>
    <w:rsid w:val="00DF07FB"/>
    <w:rsid w:val="00DF0982"/>
    <w:rsid w:val="00DF1585"/>
    <w:rsid w:val="00DF1DC0"/>
    <w:rsid w:val="00DF210D"/>
    <w:rsid w:val="00DF450C"/>
    <w:rsid w:val="00DF45A0"/>
    <w:rsid w:val="00DF482A"/>
    <w:rsid w:val="00DF4FD9"/>
    <w:rsid w:val="00DF586C"/>
    <w:rsid w:val="00DF5882"/>
    <w:rsid w:val="00DF6653"/>
    <w:rsid w:val="00DF6934"/>
    <w:rsid w:val="00DF6DCB"/>
    <w:rsid w:val="00DF6E8B"/>
    <w:rsid w:val="00DF7C1E"/>
    <w:rsid w:val="00E00BE7"/>
    <w:rsid w:val="00E012E2"/>
    <w:rsid w:val="00E0154E"/>
    <w:rsid w:val="00E0157F"/>
    <w:rsid w:val="00E029C5"/>
    <w:rsid w:val="00E02AA9"/>
    <w:rsid w:val="00E034D5"/>
    <w:rsid w:val="00E0423E"/>
    <w:rsid w:val="00E052A1"/>
    <w:rsid w:val="00E05A71"/>
    <w:rsid w:val="00E06B22"/>
    <w:rsid w:val="00E07748"/>
    <w:rsid w:val="00E07FC7"/>
    <w:rsid w:val="00E1047C"/>
    <w:rsid w:val="00E10DB0"/>
    <w:rsid w:val="00E1107C"/>
    <w:rsid w:val="00E11A99"/>
    <w:rsid w:val="00E13F64"/>
    <w:rsid w:val="00E13FBB"/>
    <w:rsid w:val="00E140BA"/>
    <w:rsid w:val="00E1434A"/>
    <w:rsid w:val="00E14836"/>
    <w:rsid w:val="00E1503B"/>
    <w:rsid w:val="00E15593"/>
    <w:rsid w:val="00E15713"/>
    <w:rsid w:val="00E157BE"/>
    <w:rsid w:val="00E157C3"/>
    <w:rsid w:val="00E15E1A"/>
    <w:rsid w:val="00E16902"/>
    <w:rsid w:val="00E16FF6"/>
    <w:rsid w:val="00E171CC"/>
    <w:rsid w:val="00E2003F"/>
    <w:rsid w:val="00E200A9"/>
    <w:rsid w:val="00E201A8"/>
    <w:rsid w:val="00E2022A"/>
    <w:rsid w:val="00E2059B"/>
    <w:rsid w:val="00E2104C"/>
    <w:rsid w:val="00E21581"/>
    <w:rsid w:val="00E21E7B"/>
    <w:rsid w:val="00E228D3"/>
    <w:rsid w:val="00E22A00"/>
    <w:rsid w:val="00E22F76"/>
    <w:rsid w:val="00E23C36"/>
    <w:rsid w:val="00E2435B"/>
    <w:rsid w:val="00E2482C"/>
    <w:rsid w:val="00E24D73"/>
    <w:rsid w:val="00E255F8"/>
    <w:rsid w:val="00E25D47"/>
    <w:rsid w:val="00E27B5C"/>
    <w:rsid w:val="00E319DB"/>
    <w:rsid w:val="00E32B1B"/>
    <w:rsid w:val="00E3347A"/>
    <w:rsid w:val="00E338E9"/>
    <w:rsid w:val="00E346FD"/>
    <w:rsid w:val="00E35AFF"/>
    <w:rsid w:val="00E35B36"/>
    <w:rsid w:val="00E35D65"/>
    <w:rsid w:val="00E35FFB"/>
    <w:rsid w:val="00E40298"/>
    <w:rsid w:val="00E4092E"/>
    <w:rsid w:val="00E40B65"/>
    <w:rsid w:val="00E40E78"/>
    <w:rsid w:val="00E41E06"/>
    <w:rsid w:val="00E426B3"/>
    <w:rsid w:val="00E427A1"/>
    <w:rsid w:val="00E42A4B"/>
    <w:rsid w:val="00E432BA"/>
    <w:rsid w:val="00E436D1"/>
    <w:rsid w:val="00E437D8"/>
    <w:rsid w:val="00E4476F"/>
    <w:rsid w:val="00E44CD1"/>
    <w:rsid w:val="00E476DF"/>
    <w:rsid w:val="00E47C4D"/>
    <w:rsid w:val="00E5013A"/>
    <w:rsid w:val="00E50453"/>
    <w:rsid w:val="00E50488"/>
    <w:rsid w:val="00E50A59"/>
    <w:rsid w:val="00E50D89"/>
    <w:rsid w:val="00E50DBF"/>
    <w:rsid w:val="00E50EA4"/>
    <w:rsid w:val="00E513C3"/>
    <w:rsid w:val="00E516CA"/>
    <w:rsid w:val="00E51C97"/>
    <w:rsid w:val="00E5229A"/>
    <w:rsid w:val="00E5287E"/>
    <w:rsid w:val="00E52D83"/>
    <w:rsid w:val="00E52EB6"/>
    <w:rsid w:val="00E5367A"/>
    <w:rsid w:val="00E537A6"/>
    <w:rsid w:val="00E53EBD"/>
    <w:rsid w:val="00E54235"/>
    <w:rsid w:val="00E54585"/>
    <w:rsid w:val="00E55325"/>
    <w:rsid w:val="00E55DBF"/>
    <w:rsid w:val="00E565BC"/>
    <w:rsid w:val="00E57278"/>
    <w:rsid w:val="00E574AB"/>
    <w:rsid w:val="00E578F1"/>
    <w:rsid w:val="00E57DEC"/>
    <w:rsid w:val="00E60FDD"/>
    <w:rsid w:val="00E61BD3"/>
    <w:rsid w:val="00E624C2"/>
    <w:rsid w:val="00E62925"/>
    <w:rsid w:val="00E629E9"/>
    <w:rsid w:val="00E63289"/>
    <w:rsid w:val="00E63309"/>
    <w:rsid w:val="00E6355A"/>
    <w:rsid w:val="00E63A7E"/>
    <w:rsid w:val="00E63DD9"/>
    <w:rsid w:val="00E63DF2"/>
    <w:rsid w:val="00E64255"/>
    <w:rsid w:val="00E647E8"/>
    <w:rsid w:val="00E64B31"/>
    <w:rsid w:val="00E64DDF"/>
    <w:rsid w:val="00E6650F"/>
    <w:rsid w:val="00E66B12"/>
    <w:rsid w:val="00E66BE9"/>
    <w:rsid w:val="00E6711A"/>
    <w:rsid w:val="00E671C2"/>
    <w:rsid w:val="00E6781E"/>
    <w:rsid w:val="00E70C71"/>
    <w:rsid w:val="00E712AB"/>
    <w:rsid w:val="00E71939"/>
    <w:rsid w:val="00E71C9D"/>
    <w:rsid w:val="00E71D9C"/>
    <w:rsid w:val="00E7228C"/>
    <w:rsid w:val="00E72612"/>
    <w:rsid w:val="00E72D12"/>
    <w:rsid w:val="00E72D42"/>
    <w:rsid w:val="00E731A8"/>
    <w:rsid w:val="00E733DE"/>
    <w:rsid w:val="00E73907"/>
    <w:rsid w:val="00E7462E"/>
    <w:rsid w:val="00E74927"/>
    <w:rsid w:val="00E74B4C"/>
    <w:rsid w:val="00E74B6B"/>
    <w:rsid w:val="00E757EA"/>
    <w:rsid w:val="00E765AB"/>
    <w:rsid w:val="00E769CA"/>
    <w:rsid w:val="00E76E65"/>
    <w:rsid w:val="00E77122"/>
    <w:rsid w:val="00E77916"/>
    <w:rsid w:val="00E77BC5"/>
    <w:rsid w:val="00E77D44"/>
    <w:rsid w:val="00E80235"/>
    <w:rsid w:val="00E8073A"/>
    <w:rsid w:val="00E80973"/>
    <w:rsid w:val="00E80983"/>
    <w:rsid w:val="00E827CA"/>
    <w:rsid w:val="00E832AD"/>
    <w:rsid w:val="00E8333B"/>
    <w:rsid w:val="00E838C2"/>
    <w:rsid w:val="00E84386"/>
    <w:rsid w:val="00E84E01"/>
    <w:rsid w:val="00E8570F"/>
    <w:rsid w:val="00E85774"/>
    <w:rsid w:val="00E85BF9"/>
    <w:rsid w:val="00E8684A"/>
    <w:rsid w:val="00E86AF2"/>
    <w:rsid w:val="00E873F1"/>
    <w:rsid w:val="00E875F9"/>
    <w:rsid w:val="00E903E4"/>
    <w:rsid w:val="00E90733"/>
    <w:rsid w:val="00E90975"/>
    <w:rsid w:val="00E90CB4"/>
    <w:rsid w:val="00E9167F"/>
    <w:rsid w:val="00E9185E"/>
    <w:rsid w:val="00E9189F"/>
    <w:rsid w:val="00E91922"/>
    <w:rsid w:val="00E91C64"/>
    <w:rsid w:val="00E92459"/>
    <w:rsid w:val="00E92603"/>
    <w:rsid w:val="00E92875"/>
    <w:rsid w:val="00E92A87"/>
    <w:rsid w:val="00E94C22"/>
    <w:rsid w:val="00E94E76"/>
    <w:rsid w:val="00E95764"/>
    <w:rsid w:val="00E957B7"/>
    <w:rsid w:val="00E95BB4"/>
    <w:rsid w:val="00E962FC"/>
    <w:rsid w:val="00E96E7C"/>
    <w:rsid w:val="00EA030E"/>
    <w:rsid w:val="00EA0CE8"/>
    <w:rsid w:val="00EA3066"/>
    <w:rsid w:val="00EA3111"/>
    <w:rsid w:val="00EA33FF"/>
    <w:rsid w:val="00EA3430"/>
    <w:rsid w:val="00EA3C22"/>
    <w:rsid w:val="00EA3DEC"/>
    <w:rsid w:val="00EA50B6"/>
    <w:rsid w:val="00EA642F"/>
    <w:rsid w:val="00EA6A78"/>
    <w:rsid w:val="00EA6C4F"/>
    <w:rsid w:val="00EB0963"/>
    <w:rsid w:val="00EB0C55"/>
    <w:rsid w:val="00EB0E97"/>
    <w:rsid w:val="00EB2263"/>
    <w:rsid w:val="00EB287C"/>
    <w:rsid w:val="00EB2DCF"/>
    <w:rsid w:val="00EB6352"/>
    <w:rsid w:val="00EB64F8"/>
    <w:rsid w:val="00EB6573"/>
    <w:rsid w:val="00EB68F5"/>
    <w:rsid w:val="00EB7031"/>
    <w:rsid w:val="00EB7D06"/>
    <w:rsid w:val="00EC1069"/>
    <w:rsid w:val="00EC3276"/>
    <w:rsid w:val="00EC34C9"/>
    <w:rsid w:val="00EC35E6"/>
    <w:rsid w:val="00EC4749"/>
    <w:rsid w:val="00EC48B9"/>
    <w:rsid w:val="00EC4939"/>
    <w:rsid w:val="00EC5FF6"/>
    <w:rsid w:val="00EC70D0"/>
    <w:rsid w:val="00ED02C6"/>
    <w:rsid w:val="00ED10FB"/>
    <w:rsid w:val="00ED131B"/>
    <w:rsid w:val="00ED149D"/>
    <w:rsid w:val="00ED1EE5"/>
    <w:rsid w:val="00ED2A43"/>
    <w:rsid w:val="00ED3415"/>
    <w:rsid w:val="00ED4F07"/>
    <w:rsid w:val="00ED5116"/>
    <w:rsid w:val="00ED5AA5"/>
    <w:rsid w:val="00ED6080"/>
    <w:rsid w:val="00ED6CAD"/>
    <w:rsid w:val="00ED731A"/>
    <w:rsid w:val="00ED7685"/>
    <w:rsid w:val="00EE0A86"/>
    <w:rsid w:val="00EE0BD3"/>
    <w:rsid w:val="00EE0C65"/>
    <w:rsid w:val="00EE1739"/>
    <w:rsid w:val="00EE190E"/>
    <w:rsid w:val="00EE1DBD"/>
    <w:rsid w:val="00EE1F35"/>
    <w:rsid w:val="00EE260D"/>
    <w:rsid w:val="00EE2923"/>
    <w:rsid w:val="00EE29C8"/>
    <w:rsid w:val="00EE3B7F"/>
    <w:rsid w:val="00EE3C04"/>
    <w:rsid w:val="00EE3CEE"/>
    <w:rsid w:val="00EE3F71"/>
    <w:rsid w:val="00EE3FA6"/>
    <w:rsid w:val="00EE41C8"/>
    <w:rsid w:val="00EE4475"/>
    <w:rsid w:val="00EE4FA1"/>
    <w:rsid w:val="00EE581C"/>
    <w:rsid w:val="00EE5861"/>
    <w:rsid w:val="00EE6C8B"/>
    <w:rsid w:val="00EE6FBF"/>
    <w:rsid w:val="00EE7131"/>
    <w:rsid w:val="00EE79C0"/>
    <w:rsid w:val="00EE7B68"/>
    <w:rsid w:val="00EF04E1"/>
    <w:rsid w:val="00EF0C53"/>
    <w:rsid w:val="00EF1350"/>
    <w:rsid w:val="00EF178C"/>
    <w:rsid w:val="00EF1BE4"/>
    <w:rsid w:val="00EF1C84"/>
    <w:rsid w:val="00EF280F"/>
    <w:rsid w:val="00EF297B"/>
    <w:rsid w:val="00EF326F"/>
    <w:rsid w:val="00EF37D5"/>
    <w:rsid w:val="00EF39C6"/>
    <w:rsid w:val="00EF44E2"/>
    <w:rsid w:val="00EF4EFF"/>
    <w:rsid w:val="00EF57AC"/>
    <w:rsid w:val="00EF6471"/>
    <w:rsid w:val="00EF6965"/>
    <w:rsid w:val="00EF774D"/>
    <w:rsid w:val="00EF7983"/>
    <w:rsid w:val="00F00076"/>
    <w:rsid w:val="00F004DD"/>
    <w:rsid w:val="00F006CC"/>
    <w:rsid w:val="00F00992"/>
    <w:rsid w:val="00F012BD"/>
    <w:rsid w:val="00F023BD"/>
    <w:rsid w:val="00F04830"/>
    <w:rsid w:val="00F06502"/>
    <w:rsid w:val="00F06633"/>
    <w:rsid w:val="00F06894"/>
    <w:rsid w:val="00F06E94"/>
    <w:rsid w:val="00F06ECC"/>
    <w:rsid w:val="00F076B1"/>
    <w:rsid w:val="00F07FAA"/>
    <w:rsid w:val="00F10014"/>
    <w:rsid w:val="00F114F7"/>
    <w:rsid w:val="00F12CC2"/>
    <w:rsid w:val="00F130A0"/>
    <w:rsid w:val="00F13167"/>
    <w:rsid w:val="00F13C87"/>
    <w:rsid w:val="00F13CD6"/>
    <w:rsid w:val="00F1428F"/>
    <w:rsid w:val="00F149E3"/>
    <w:rsid w:val="00F158BC"/>
    <w:rsid w:val="00F15E20"/>
    <w:rsid w:val="00F15F43"/>
    <w:rsid w:val="00F15F48"/>
    <w:rsid w:val="00F1655F"/>
    <w:rsid w:val="00F176BD"/>
    <w:rsid w:val="00F176EF"/>
    <w:rsid w:val="00F1792C"/>
    <w:rsid w:val="00F17E60"/>
    <w:rsid w:val="00F201A7"/>
    <w:rsid w:val="00F2107F"/>
    <w:rsid w:val="00F2207E"/>
    <w:rsid w:val="00F223E6"/>
    <w:rsid w:val="00F22D7E"/>
    <w:rsid w:val="00F23529"/>
    <w:rsid w:val="00F246CA"/>
    <w:rsid w:val="00F24E9C"/>
    <w:rsid w:val="00F25637"/>
    <w:rsid w:val="00F25DF0"/>
    <w:rsid w:val="00F268CC"/>
    <w:rsid w:val="00F2793B"/>
    <w:rsid w:val="00F27C94"/>
    <w:rsid w:val="00F30BF4"/>
    <w:rsid w:val="00F312B8"/>
    <w:rsid w:val="00F314FC"/>
    <w:rsid w:val="00F315F6"/>
    <w:rsid w:val="00F31D6A"/>
    <w:rsid w:val="00F3221A"/>
    <w:rsid w:val="00F32E8B"/>
    <w:rsid w:val="00F32FF1"/>
    <w:rsid w:val="00F33B61"/>
    <w:rsid w:val="00F33D40"/>
    <w:rsid w:val="00F3404E"/>
    <w:rsid w:val="00F344E0"/>
    <w:rsid w:val="00F346EC"/>
    <w:rsid w:val="00F3522E"/>
    <w:rsid w:val="00F3543F"/>
    <w:rsid w:val="00F3549D"/>
    <w:rsid w:val="00F35CCB"/>
    <w:rsid w:val="00F35DED"/>
    <w:rsid w:val="00F3733F"/>
    <w:rsid w:val="00F378DC"/>
    <w:rsid w:val="00F37AD7"/>
    <w:rsid w:val="00F40C59"/>
    <w:rsid w:val="00F4122F"/>
    <w:rsid w:val="00F41980"/>
    <w:rsid w:val="00F4205D"/>
    <w:rsid w:val="00F42B44"/>
    <w:rsid w:val="00F435A1"/>
    <w:rsid w:val="00F4377C"/>
    <w:rsid w:val="00F443EE"/>
    <w:rsid w:val="00F44831"/>
    <w:rsid w:val="00F45029"/>
    <w:rsid w:val="00F456C9"/>
    <w:rsid w:val="00F461B7"/>
    <w:rsid w:val="00F4672F"/>
    <w:rsid w:val="00F475E0"/>
    <w:rsid w:val="00F50109"/>
    <w:rsid w:val="00F51314"/>
    <w:rsid w:val="00F513D6"/>
    <w:rsid w:val="00F51A0D"/>
    <w:rsid w:val="00F51AE5"/>
    <w:rsid w:val="00F5245C"/>
    <w:rsid w:val="00F52FE9"/>
    <w:rsid w:val="00F5392D"/>
    <w:rsid w:val="00F54007"/>
    <w:rsid w:val="00F54063"/>
    <w:rsid w:val="00F54407"/>
    <w:rsid w:val="00F5467B"/>
    <w:rsid w:val="00F54D2B"/>
    <w:rsid w:val="00F54E30"/>
    <w:rsid w:val="00F55AEA"/>
    <w:rsid w:val="00F564D4"/>
    <w:rsid w:val="00F56CB2"/>
    <w:rsid w:val="00F56D2B"/>
    <w:rsid w:val="00F570F7"/>
    <w:rsid w:val="00F5775D"/>
    <w:rsid w:val="00F57DDF"/>
    <w:rsid w:val="00F57FDE"/>
    <w:rsid w:val="00F6049E"/>
    <w:rsid w:val="00F617F6"/>
    <w:rsid w:val="00F62FB7"/>
    <w:rsid w:val="00F63AE9"/>
    <w:rsid w:val="00F63CF4"/>
    <w:rsid w:val="00F6405B"/>
    <w:rsid w:val="00F654AA"/>
    <w:rsid w:val="00F6553C"/>
    <w:rsid w:val="00F65717"/>
    <w:rsid w:val="00F65894"/>
    <w:rsid w:val="00F65ADD"/>
    <w:rsid w:val="00F65CFA"/>
    <w:rsid w:val="00F663AF"/>
    <w:rsid w:val="00F674DB"/>
    <w:rsid w:val="00F675EE"/>
    <w:rsid w:val="00F67668"/>
    <w:rsid w:val="00F677C2"/>
    <w:rsid w:val="00F67CEF"/>
    <w:rsid w:val="00F7001F"/>
    <w:rsid w:val="00F7027E"/>
    <w:rsid w:val="00F70EA0"/>
    <w:rsid w:val="00F71340"/>
    <w:rsid w:val="00F71622"/>
    <w:rsid w:val="00F71BCD"/>
    <w:rsid w:val="00F72291"/>
    <w:rsid w:val="00F73974"/>
    <w:rsid w:val="00F73CD0"/>
    <w:rsid w:val="00F74E6F"/>
    <w:rsid w:val="00F74F03"/>
    <w:rsid w:val="00F756BC"/>
    <w:rsid w:val="00F75BC4"/>
    <w:rsid w:val="00F75D15"/>
    <w:rsid w:val="00F776CF"/>
    <w:rsid w:val="00F778D0"/>
    <w:rsid w:val="00F77E0D"/>
    <w:rsid w:val="00F80282"/>
    <w:rsid w:val="00F8099C"/>
    <w:rsid w:val="00F80A11"/>
    <w:rsid w:val="00F81A7A"/>
    <w:rsid w:val="00F81EC1"/>
    <w:rsid w:val="00F820C0"/>
    <w:rsid w:val="00F83006"/>
    <w:rsid w:val="00F83C75"/>
    <w:rsid w:val="00F84F7F"/>
    <w:rsid w:val="00F85505"/>
    <w:rsid w:val="00F85A86"/>
    <w:rsid w:val="00F85FC3"/>
    <w:rsid w:val="00F86BD1"/>
    <w:rsid w:val="00F86DAE"/>
    <w:rsid w:val="00F873E6"/>
    <w:rsid w:val="00F87AB6"/>
    <w:rsid w:val="00F87FC2"/>
    <w:rsid w:val="00F90770"/>
    <w:rsid w:val="00F907AC"/>
    <w:rsid w:val="00F907C1"/>
    <w:rsid w:val="00F90D7E"/>
    <w:rsid w:val="00F9107C"/>
    <w:rsid w:val="00F91D02"/>
    <w:rsid w:val="00F92593"/>
    <w:rsid w:val="00F92892"/>
    <w:rsid w:val="00F92A4E"/>
    <w:rsid w:val="00F931A2"/>
    <w:rsid w:val="00F935AA"/>
    <w:rsid w:val="00F937F8"/>
    <w:rsid w:val="00F94BD5"/>
    <w:rsid w:val="00F95111"/>
    <w:rsid w:val="00F9515E"/>
    <w:rsid w:val="00F955B3"/>
    <w:rsid w:val="00F95F43"/>
    <w:rsid w:val="00F962D7"/>
    <w:rsid w:val="00F96301"/>
    <w:rsid w:val="00F9709C"/>
    <w:rsid w:val="00F971F6"/>
    <w:rsid w:val="00FA02A6"/>
    <w:rsid w:val="00FA1235"/>
    <w:rsid w:val="00FA1719"/>
    <w:rsid w:val="00FA2590"/>
    <w:rsid w:val="00FA28E9"/>
    <w:rsid w:val="00FA30F6"/>
    <w:rsid w:val="00FA3689"/>
    <w:rsid w:val="00FA38D8"/>
    <w:rsid w:val="00FA4201"/>
    <w:rsid w:val="00FA44D8"/>
    <w:rsid w:val="00FA4AD4"/>
    <w:rsid w:val="00FA4F63"/>
    <w:rsid w:val="00FA514D"/>
    <w:rsid w:val="00FA51BE"/>
    <w:rsid w:val="00FA571F"/>
    <w:rsid w:val="00FA6CFE"/>
    <w:rsid w:val="00FA6DB8"/>
    <w:rsid w:val="00FA76E0"/>
    <w:rsid w:val="00FB06F4"/>
    <w:rsid w:val="00FB1344"/>
    <w:rsid w:val="00FB14A5"/>
    <w:rsid w:val="00FB1CC2"/>
    <w:rsid w:val="00FB2540"/>
    <w:rsid w:val="00FB2D75"/>
    <w:rsid w:val="00FB41AE"/>
    <w:rsid w:val="00FB5761"/>
    <w:rsid w:val="00FB6F8B"/>
    <w:rsid w:val="00FC0174"/>
    <w:rsid w:val="00FC01B8"/>
    <w:rsid w:val="00FC0640"/>
    <w:rsid w:val="00FC0741"/>
    <w:rsid w:val="00FC07F8"/>
    <w:rsid w:val="00FC1A61"/>
    <w:rsid w:val="00FC2DA2"/>
    <w:rsid w:val="00FC32A3"/>
    <w:rsid w:val="00FC47B4"/>
    <w:rsid w:val="00FC4C66"/>
    <w:rsid w:val="00FC5045"/>
    <w:rsid w:val="00FC518C"/>
    <w:rsid w:val="00FC53B6"/>
    <w:rsid w:val="00FC54AC"/>
    <w:rsid w:val="00FC6495"/>
    <w:rsid w:val="00FC6B45"/>
    <w:rsid w:val="00FC6CDB"/>
    <w:rsid w:val="00FD00F4"/>
    <w:rsid w:val="00FD1975"/>
    <w:rsid w:val="00FD1B87"/>
    <w:rsid w:val="00FD1BAF"/>
    <w:rsid w:val="00FD1E91"/>
    <w:rsid w:val="00FD20FD"/>
    <w:rsid w:val="00FD212C"/>
    <w:rsid w:val="00FD29F6"/>
    <w:rsid w:val="00FD341C"/>
    <w:rsid w:val="00FD3ACA"/>
    <w:rsid w:val="00FD461C"/>
    <w:rsid w:val="00FD4EB5"/>
    <w:rsid w:val="00FD546C"/>
    <w:rsid w:val="00FD66BB"/>
    <w:rsid w:val="00FD6BCC"/>
    <w:rsid w:val="00FD6C69"/>
    <w:rsid w:val="00FE0D36"/>
    <w:rsid w:val="00FE11AD"/>
    <w:rsid w:val="00FE1374"/>
    <w:rsid w:val="00FE1A25"/>
    <w:rsid w:val="00FE1BA0"/>
    <w:rsid w:val="00FE1DBD"/>
    <w:rsid w:val="00FE22C8"/>
    <w:rsid w:val="00FE249D"/>
    <w:rsid w:val="00FE25EC"/>
    <w:rsid w:val="00FE3135"/>
    <w:rsid w:val="00FE44C4"/>
    <w:rsid w:val="00FE49BF"/>
    <w:rsid w:val="00FE7328"/>
    <w:rsid w:val="00FE78CF"/>
    <w:rsid w:val="00FE7A57"/>
    <w:rsid w:val="00FF048D"/>
    <w:rsid w:val="00FF07C7"/>
    <w:rsid w:val="00FF1850"/>
    <w:rsid w:val="00FF1930"/>
    <w:rsid w:val="00FF1E74"/>
    <w:rsid w:val="00FF1ECA"/>
    <w:rsid w:val="00FF285D"/>
    <w:rsid w:val="00FF3330"/>
    <w:rsid w:val="00FF3D70"/>
    <w:rsid w:val="00FF4BF0"/>
    <w:rsid w:val="00FF4C9C"/>
    <w:rsid w:val="00FF5078"/>
    <w:rsid w:val="00FF57B0"/>
    <w:rsid w:val="00FF57F8"/>
    <w:rsid w:val="00FF5881"/>
    <w:rsid w:val="00FF693B"/>
    <w:rsid w:val="00FF6A7A"/>
    <w:rsid w:val="00FF6C11"/>
    <w:rsid w:val="00FF6EA7"/>
    <w:rsid w:val="00FF6EBA"/>
    <w:rsid w:val="00FF761A"/>
    <w:rsid w:val="00FF7964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1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rlay</dc:creator>
  <cp:lastModifiedBy>rlay</cp:lastModifiedBy>
  <cp:revision>2</cp:revision>
  <dcterms:created xsi:type="dcterms:W3CDTF">2014-09-25T22:40:00Z</dcterms:created>
  <dcterms:modified xsi:type="dcterms:W3CDTF">2014-09-25T22:40:00Z</dcterms:modified>
</cp:coreProperties>
</file>